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BB52" w14:textId="01DDBCB2" w:rsidR="005B0D14" w:rsidRPr="004071A2" w:rsidRDefault="009A7338" w:rsidP="009E4715">
      <w:pPr>
        <w:shd w:val="clear" w:color="auto" w:fill="DBE5F1" w:themeFill="accent1" w:themeFillTint="33"/>
        <w:tabs>
          <w:tab w:val="center" w:pos="4513"/>
          <w:tab w:val="left" w:pos="8130"/>
        </w:tabs>
        <w:spacing w:line="360" w:lineRule="auto"/>
        <w:jc w:val="center"/>
        <w:rPr>
          <w:b/>
          <w:sz w:val="28"/>
        </w:rPr>
      </w:pPr>
      <w:r w:rsidRPr="004E5528">
        <w:rPr>
          <w:b/>
          <w:sz w:val="28"/>
        </w:rPr>
        <w:t xml:space="preserve">CURRICULUM VITAE - Dr </w:t>
      </w:r>
      <w:r w:rsidR="001D6065">
        <w:rPr>
          <w:b/>
          <w:sz w:val="28"/>
        </w:rPr>
        <w:t>Simon Woolham</w:t>
      </w:r>
      <w:r w:rsidR="003E3573">
        <w:rPr>
          <w:b/>
          <w:sz w:val="28"/>
        </w:rPr>
        <w:t xml:space="preserve"> </w:t>
      </w:r>
      <w:r w:rsidR="004F62CE" w:rsidRPr="004F62CE">
        <w:rPr>
          <w:b/>
          <w:bCs/>
          <w:sz w:val="28"/>
        </w:rPr>
        <w:t>BA</w:t>
      </w:r>
      <w:r w:rsidR="004F62CE">
        <w:rPr>
          <w:b/>
          <w:bCs/>
          <w:sz w:val="28"/>
        </w:rPr>
        <w:t xml:space="preserve"> </w:t>
      </w:r>
      <w:r w:rsidR="004F62CE" w:rsidRPr="004F62CE">
        <w:rPr>
          <w:b/>
          <w:bCs/>
          <w:sz w:val="28"/>
        </w:rPr>
        <w:t>(Hons) MA PhD FHEA</w:t>
      </w:r>
    </w:p>
    <w:p w14:paraId="2AFBFC14" w14:textId="5891DE9D" w:rsidR="009A7338" w:rsidRPr="00624E60" w:rsidRDefault="00342322" w:rsidP="00816DC8">
      <w:pPr>
        <w:spacing w:before="40" w:line="360" w:lineRule="auto"/>
        <w:jc w:val="center"/>
        <w:rPr>
          <w:b/>
          <w:sz w:val="22"/>
          <w:szCs w:val="22"/>
        </w:rPr>
      </w:pPr>
      <w:r>
        <w:rPr>
          <w:b/>
          <w:sz w:val="22"/>
          <w:szCs w:val="22"/>
        </w:rPr>
        <w:t>Department of Music and Design Arts</w:t>
      </w:r>
      <w:r w:rsidR="00624E60">
        <w:rPr>
          <w:b/>
          <w:sz w:val="22"/>
          <w:szCs w:val="22"/>
        </w:rPr>
        <w:t xml:space="preserve">, University of </w:t>
      </w:r>
      <w:r w:rsidR="001D6065">
        <w:rPr>
          <w:b/>
          <w:sz w:val="22"/>
          <w:szCs w:val="22"/>
        </w:rPr>
        <w:t>Huddersfield</w:t>
      </w:r>
    </w:p>
    <w:p w14:paraId="20024317" w14:textId="21A2CE00" w:rsidR="009A7338" w:rsidRPr="009A7338" w:rsidRDefault="001D6065" w:rsidP="00816DC8">
      <w:pPr>
        <w:spacing w:before="40" w:line="360" w:lineRule="auto"/>
        <w:jc w:val="center"/>
        <w:rPr>
          <w:sz w:val="22"/>
          <w:szCs w:val="22"/>
        </w:rPr>
      </w:pPr>
      <w:r>
        <w:rPr>
          <w:sz w:val="22"/>
          <w:szCs w:val="22"/>
        </w:rPr>
        <w:t>Barbara Hepworth Building</w:t>
      </w:r>
      <w:r w:rsidR="00624E60">
        <w:rPr>
          <w:sz w:val="22"/>
          <w:szCs w:val="22"/>
        </w:rPr>
        <w:t xml:space="preserve">, </w:t>
      </w:r>
      <w:r>
        <w:rPr>
          <w:sz w:val="22"/>
          <w:szCs w:val="22"/>
        </w:rPr>
        <w:t>Queensgate, Huddersfield</w:t>
      </w:r>
      <w:r w:rsidR="009A7338" w:rsidRPr="009A7338">
        <w:rPr>
          <w:sz w:val="22"/>
          <w:szCs w:val="22"/>
        </w:rPr>
        <w:t xml:space="preserve">, </w:t>
      </w:r>
      <w:r>
        <w:rPr>
          <w:sz w:val="22"/>
          <w:szCs w:val="22"/>
        </w:rPr>
        <w:t>HD1 3DH</w:t>
      </w:r>
      <w:r w:rsidR="009A7338" w:rsidRPr="009A7338">
        <w:rPr>
          <w:sz w:val="22"/>
          <w:szCs w:val="22"/>
        </w:rPr>
        <w:t>, UK</w:t>
      </w:r>
    </w:p>
    <w:p w14:paraId="7F93C4B8" w14:textId="14CCC7EE" w:rsidR="00112C32" w:rsidRDefault="009A7338" w:rsidP="001003C9">
      <w:pPr>
        <w:spacing w:before="40" w:line="360" w:lineRule="auto"/>
        <w:jc w:val="center"/>
        <w:rPr>
          <w:rStyle w:val="Hyperlink"/>
          <w:sz w:val="22"/>
          <w:szCs w:val="22"/>
        </w:rPr>
      </w:pPr>
      <w:r w:rsidRPr="009A7338">
        <w:rPr>
          <w:sz w:val="22"/>
          <w:szCs w:val="22"/>
        </w:rPr>
        <w:t xml:space="preserve">+44 (0) </w:t>
      </w:r>
      <w:r w:rsidR="001D6065">
        <w:rPr>
          <w:sz w:val="22"/>
          <w:szCs w:val="22"/>
        </w:rPr>
        <w:t>7759 776848</w:t>
      </w:r>
      <w:r w:rsidRPr="009A7338">
        <w:rPr>
          <w:sz w:val="22"/>
          <w:szCs w:val="22"/>
        </w:rPr>
        <w:tab/>
      </w:r>
      <w:hyperlink r:id="rId5" w:history="1">
        <w:r w:rsidR="002A1811" w:rsidRPr="0049628B">
          <w:rPr>
            <w:rStyle w:val="Hyperlink"/>
            <w:sz w:val="22"/>
            <w:szCs w:val="22"/>
          </w:rPr>
          <w:t>s.woolham@hud.ac.uk</w:t>
        </w:r>
      </w:hyperlink>
    </w:p>
    <w:p w14:paraId="2A09A568" w14:textId="77777777" w:rsidR="001003C9" w:rsidRPr="001003C9" w:rsidRDefault="001003C9" w:rsidP="001003C9">
      <w:pPr>
        <w:spacing w:before="40" w:line="360" w:lineRule="auto"/>
        <w:jc w:val="center"/>
        <w:rPr>
          <w:color w:val="0000FF" w:themeColor="hyperlink"/>
          <w:sz w:val="22"/>
          <w:szCs w:val="22"/>
          <w:u w:val="single"/>
        </w:rPr>
      </w:pPr>
    </w:p>
    <w:p w14:paraId="21A013B7" w14:textId="654E6D01" w:rsidR="009A7338" w:rsidRPr="009E73DA" w:rsidRDefault="00EB5004" w:rsidP="009E4715">
      <w:pPr>
        <w:shd w:val="clear" w:color="auto" w:fill="DBE5F1" w:themeFill="accent1" w:themeFillTint="33"/>
        <w:tabs>
          <w:tab w:val="center" w:pos="4513"/>
          <w:tab w:val="left" w:pos="8130"/>
        </w:tabs>
        <w:spacing w:after="120"/>
        <w:jc w:val="both"/>
        <w:rPr>
          <w:b/>
        </w:rPr>
      </w:pPr>
      <w:bookmarkStart w:id="0" w:name="_Hlk140410637"/>
      <w:r>
        <w:rPr>
          <w:b/>
        </w:rPr>
        <w:t>Qualifications</w:t>
      </w:r>
      <w:r w:rsidR="009A7338">
        <w:rPr>
          <w:b/>
        </w:rPr>
        <w:tab/>
      </w:r>
    </w:p>
    <w:bookmarkEnd w:id="0"/>
    <w:p w14:paraId="2D50C15B" w14:textId="77777777" w:rsidR="00D170BF" w:rsidRDefault="00723D87" w:rsidP="00E767A4">
      <w:pPr>
        <w:pStyle w:val="Default"/>
        <w:spacing w:before="60" w:line="276" w:lineRule="auto"/>
        <w:jc w:val="both"/>
        <w:rPr>
          <w:sz w:val="22"/>
          <w:szCs w:val="22"/>
        </w:rPr>
      </w:pPr>
      <w:r w:rsidRPr="00CA1C04">
        <w:rPr>
          <w:b/>
          <w:bCs/>
          <w:sz w:val="22"/>
          <w:szCs w:val="22"/>
          <w:u w:val="single"/>
        </w:rPr>
        <w:t xml:space="preserve">MMU </w:t>
      </w:r>
      <w:r w:rsidR="00E767A4" w:rsidRPr="00CA1C04">
        <w:rPr>
          <w:b/>
          <w:bCs/>
          <w:sz w:val="22"/>
          <w:szCs w:val="22"/>
          <w:u w:val="single"/>
        </w:rPr>
        <w:t>School of Art (MIRIAD)</w:t>
      </w:r>
      <w:r w:rsidR="001F24FB" w:rsidRPr="00CA1C04">
        <w:rPr>
          <w:b/>
          <w:bCs/>
          <w:sz w:val="22"/>
          <w:szCs w:val="22"/>
          <w:u w:val="single"/>
        </w:rPr>
        <w:t xml:space="preserve"> </w:t>
      </w:r>
      <w:r w:rsidR="00E767A4" w:rsidRPr="00CA1C04">
        <w:rPr>
          <w:b/>
          <w:bCs/>
          <w:sz w:val="22"/>
          <w:szCs w:val="22"/>
          <w:u w:val="single"/>
        </w:rPr>
        <w:t xml:space="preserve">(2012-16) </w:t>
      </w:r>
      <w:r w:rsidR="001F24FB" w:rsidRPr="00CA1C04">
        <w:rPr>
          <w:b/>
          <w:bCs/>
          <w:sz w:val="22"/>
          <w:szCs w:val="22"/>
          <w:u w:val="single"/>
        </w:rPr>
        <w:t>PhD</w:t>
      </w:r>
      <w:r w:rsidR="001F24FB">
        <w:rPr>
          <w:sz w:val="22"/>
          <w:szCs w:val="22"/>
        </w:rPr>
        <w:t xml:space="preserve"> </w:t>
      </w:r>
    </w:p>
    <w:p w14:paraId="54C3806C" w14:textId="0C9E3B2C" w:rsidR="00E767A4" w:rsidRPr="00D9511D" w:rsidRDefault="00490A71" w:rsidP="00E767A4">
      <w:pPr>
        <w:pStyle w:val="Default"/>
        <w:spacing w:before="60" w:line="276" w:lineRule="auto"/>
        <w:jc w:val="both"/>
        <w:rPr>
          <w:i/>
          <w:sz w:val="22"/>
          <w:szCs w:val="22"/>
          <w:lang w:val="en-US"/>
        </w:rPr>
      </w:pPr>
      <w:r>
        <w:rPr>
          <w:sz w:val="22"/>
          <w:szCs w:val="22"/>
        </w:rPr>
        <w:t>Title:</w:t>
      </w:r>
      <w:r w:rsidR="00600064">
        <w:rPr>
          <w:sz w:val="22"/>
          <w:szCs w:val="22"/>
          <w:lang w:val="en-US"/>
        </w:rPr>
        <w:t xml:space="preserve"> </w:t>
      </w:r>
      <w:r w:rsidR="00E767A4" w:rsidRPr="00D9511D">
        <w:rPr>
          <w:bCs/>
          <w:i/>
          <w:sz w:val="22"/>
          <w:szCs w:val="22"/>
          <w:lang w:val="en-US"/>
        </w:rPr>
        <w:t>IN SEARCH OF THE SHORTCUTS: Walking and narrative in physical, virtual and psychological space</w:t>
      </w:r>
    </w:p>
    <w:p w14:paraId="6B22A2FF" w14:textId="43D18EAD" w:rsidR="00E767A4" w:rsidRDefault="00CD1623" w:rsidP="00E767A4">
      <w:pPr>
        <w:pStyle w:val="Default"/>
        <w:spacing w:before="60" w:line="276" w:lineRule="auto"/>
        <w:jc w:val="both"/>
        <w:rPr>
          <w:sz w:val="22"/>
          <w:szCs w:val="22"/>
        </w:rPr>
      </w:pPr>
      <w:r w:rsidRPr="00CA1C04">
        <w:rPr>
          <w:b/>
          <w:bCs/>
          <w:sz w:val="22"/>
          <w:szCs w:val="22"/>
          <w:u w:val="single"/>
        </w:rPr>
        <w:t xml:space="preserve">University of the Arts - </w:t>
      </w:r>
      <w:r w:rsidR="00E767A4" w:rsidRPr="00CA1C04">
        <w:rPr>
          <w:b/>
          <w:bCs/>
          <w:sz w:val="22"/>
          <w:szCs w:val="22"/>
          <w:u w:val="single"/>
        </w:rPr>
        <w:t xml:space="preserve">Chelsea </w:t>
      </w:r>
      <w:r w:rsidRPr="00CA1C04">
        <w:rPr>
          <w:b/>
          <w:bCs/>
          <w:sz w:val="22"/>
          <w:szCs w:val="22"/>
          <w:u w:val="single"/>
        </w:rPr>
        <w:t>College</w:t>
      </w:r>
      <w:r w:rsidR="00E767A4" w:rsidRPr="00CA1C04">
        <w:rPr>
          <w:b/>
          <w:bCs/>
          <w:sz w:val="22"/>
          <w:szCs w:val="22"/>
          <w:u w:val="single"/>
        </w:rPr>
        <w:t xml:space="preserve"> of Art</w:t>
      </w:r>
      <w:r w:rsidRPr="00CA1C04">
        <w:rPr>
          <w:b/>
          <w:bCs/>
          <w:sz w:val="22"/>
          <w:szCs w:val="22"/>
          <w:u w:val="single"/>
        </w:rPr>
        <w:t xml:space="preserve"> </w:t>
      </w:r>
      <w:r w:rsidR="00BC6D44" w:rsidRPr="00CA1C04">
        <w:rPr>
          <w:b/>
          <w:bCs/>
          <w:sz w:val="22"/>
          <w:szCs w:val="22"/>
          <w:u w:val="single"/>
        </w:rPr>
        <w:t>&amp; Design</w:t>
      </w:r>
      <w:r w:rsidR="00E767A4" w:rsidRPr="00CA1C04">
        <w:rPr>
          <w:b/>
          <w:bCs/>
          <w:sz w:val="22"/>
          <w:szCs w:val="22"/>
          <w:u w:val="single"/>
        </w:rPr>
        <w:t xml:space="preserve"> (1999-2000) MA Fine Art</w:t>
      </w:r>
      <w:r w:rsidR="00E767A4">
        <w:rPr>
          <w:sz w:val="22"/>
          <w:szCs w:val="22"/>
        </w:rPr>
        <w:t xml:space="preserve"> Distinction</w:t>
      </w:r>
    </w:p>
    <w:p w14:paraId="2AD402D4" w14:textId="18139F43" w:rsidR="00E767A4" w:rsidRDefault="00E767A4" w:rsidP="00E767A4">
      <w:pPr>
        <w:pStyle w:val="Default"/>
        <w:spacing w:before="60" w:line="276" w:lineRule="auto"/>
        <w:jc w:val="both"/>
        <w:rPr>
          <w:sz w:val="22"/>
          <w:szCs w:val="22"/>
        </w:rPr>
      </w:pPr>
      <w:r w:rsidRPr="00CA1C04">
        <w:rPr>
          <w:b/>
          <w:bCs/>
          <w:sz w:val="22"/>
          <w:szCs w:val="22"/>
          <w:u w:val="single"/>
        </w:rPr>
        <w:t>MMU</w:t>
      </w:r>
      <w:r w:rsidR="00723D87" w:rsidRPr="00CA1C04">
        <w:rPr>
          <w:b/>
          <w:bCs/>
          <w:sz w:val="22"/>
          <w:szCs w:val="22"/>
          <w:u w:val="single"/>
        </w:rPr>
        <w:t xml:space="preserve"> </w:t>
      </w:r>
      <w:r w:rsidRPr="00CA1C04">
        <w:rPr>
          <w:b/>
          <w:bCs/>
          <w:sz w:val="22"/>
          <w:szCs w:val="22"/>
          <w:u w:val="single"/>
        </w:rPr>
        <w:t>School of Art (1996-1999), BA(Hons) Fine Art</w:t>
      </w:r>
      <w:r>
        <w:rPr>
          <w:sz w:val="22"/>
          <w:szCs w:val="22"/>
        </w:rPr>
        <w:t xml:space="preserve"> 2:1</w:t>
      </w:r>
    </w:p>
    <w:p w14:paraId="227E2DDB" w14:textId="77777777" w:rsidR="00E9322E" w:rsidRDefault="00E9322E" w:rsidP="009E4715">
      <w:pPr>
        <w:pStyle w:val="Default"/>
        <w:spacing w:before="60" w:line="276" w:lineRule="auto"/>
        <w:jc w:val="both"/>
        <w:rPr>
          <w:sz w:val="22"/>
          <w:szCs w:val="22"/>
        </w:rPr>
      </w:pPr>
    </w:p>
    <w:p w14:paraId="10213DCE" w14:textId="1AFE664D" w:rsidR="00E9322E" w:rsidRPr="009E73DA" w:rsidRDefault="00E9322E" w:rsidP="00E9322E">
      <w:pPr>
        <w:shd w:val="clear" w:color="auto" w:fill="DBE5F1" w:themeFill="accent1" w:themeFillTint="33"/>
        <w:tabs>
          <w:tab w:val="center" w:pos="4513"/>
          <w:tab w:val="left" w:pos="8130"/>
        </w:tabs>
        <w:spacing w:after="120"/>
        <w:jc w:val="both"/>
        <w:rPr>
          <w:b/>
        </w:rPr>
      </w:pPr>
      <w:r>
        <w:rPr>
          <w:b/>
        </w:rPr>
        <w:t xml:space="preserve">Teaching </w:t>
      </w:r>
      <w:r w:rsidR="00237311">
        <w:rPr>
          <w:b/>
        </w:rPr>
        <w:t>Positions</w:t>
      </w:r>
      <w:r>
        <w:rPr>
          <w:b/>
        </w:rPr>
        <w:tab/>
      </w:r>
    </w:p>
    <w:p w14:paraId="42D0F28A" w14:textId="78B84305" w:rsidR="00E767A4" w:rsidRPr="00A902F2" w:rsidRDefault="00E767A4" w:rsidP="00E767A4">
      <w:pPr>
        <w:pStyle w:val="Default"/>
        <w:spacing w:before="60" w:line="276" w:lineRule="auto"/>
        <w:jc w:val="both"/>
        <w:rPr>
          <w:sz w:val="22"/>
          <w:szCs w:val="22"/>
          <w:u w:val="single"/>
        </w:rPr>
      </w:pPr>
      <w:bookmarkStart w:id="1" w:name="_Hlk140410893"/>
      <w:r w:rsidRPr="00A902F2">
        <w:rPr>
          <w:b/>
          <w:sz w:val="22"/>
          <w:szCs w:val="22"/>
          <w:u w:val="single"/>
        </w:rPr>
        <w:t xml:space="preserve">University of </w:t>
      </w:r>
      <w:r>
        <w:rPr>
          <w:b/>
          <w:sz w:val="22"/>
          <w:szCs w:val="22"/>
          <w:u w:val="single"/>
        </w:rPr>
        <w:t>Huddersfield</w:t>
      </w:r>
      <w:r w:rsidR="00F75128">
        <w:rPr>
          <w:b/>
          <w:sz w:val="22"/>
          <w:szCs w:val="22"/>
          <w:u w:val="single"/>
        </w:rPr>
        <w:t xml:space="preserve"> (0.5 Permanent</w:t>
      </w:r>
      <w:r w:rsidR="00447C0A">
        <w:rPr>
          <w:b/>
          <w:sz w:val="22"/>
          <w:szCs w:val="22"/>
          <w:u w:val="single"/>
        </w:rPr>
        <w:t xml:space="preserve"> Contract</w:t>
      </w:r>
      <w:r w:rsidR="00F75128">
        <w:rPr>
          <w:b/>
          <w:sz w:val="22"/>
          <w:szCs w:val="22"/>
          <w:u w:val="single"/>
        </w:rPr>
        <w:t>)</w:t>
      </w:r>
      <w:r w:rsidRPr="00A902F2">
        <w:rPr>
          <w:sz w:val="22"/>
          <w:szCs w:val="22"/>
          <w:u w:val="single"/>
        </w:rPr>
        <w:t>:</w:t>
      </w:r>
      <w:r w:rsidR="00FC7898">
        <w:rPr>
          <w:sz w:val="22"/>
          <w:szCs w:val="22"/>
          <w:u w:val="single"/>
        </w:rPr>
        <w:t xml:space="preserve"> </w:t>
      </w:r>
      <w:r w:rsidR="00F75128">
        <w:rPr>
          <w:b/>
          <w:sz w:val="22"/>
          <w:szCs w:val="22"/>
          <w:u w:val="single"/>
        </w:rPr>
        <w:t>November</w:t>
      </w:r>
      <w:r w:rsidRPr="00A902F2">
        <w:rPr>
          <w:b/>
          <w:sz w:val="22"/>
          <w:szCs w:val="22"/>
          <w:u w:val="single"/>
        </w:rPr>
        <w:t xml:space="preserve"> 201</w:t>
      </w:r>
      <w:r>
        <w:rPr>
          <w:b/>
          <w:sz w:val="22"/>
          <w:szCs w:val="22"/>
          <w:u w:val="single"/>
        </w:rPr>
        <w:t>7</w:t>
      </w:r>
      <w:r w:rsidRPr="00A902F2">
        <w:rPr>
          <w:b/>
          <w:sz w:val="22"/>
          <w:szCs w:val="22"/>
          <w:u w:val="single"/>
        </w:rPr>
        <w:t xml:space="preserve"> - </w:t>
      </w:r>
      <w:r>
        <w:rPr>
          <w:b/>
          <w:sz w:val="22"/>
          <w:szCs w:val="22"/>
          <w:u w:val="single"/>
        </w:rPr>
        <w:t>Present</w:t>
      </w:r>
      <w:r w:rsidRPr="00A902F2">
        <w:rPr>
          <w:sz w:val="22"/>
          <w:szCs w:val="22"/>
          <w:u w:val="single"/>
        </w:rPr>
        <w:t xml:space="preserve">  </w:t>
      </w:r>
    </w:p>
    <w:p w14:paraId="64F55DE4" w14:textId="7DD44359" w:rsidR="00E767A4" w:rsidRDefault="00E767A4" w:rsidP="00E767A4">
      <w:pPr>
        <w:pStyle w:val="Default"/>
        <w:spacing w:before="60" w:line="276" w:lineRule="auto"/>
        <w:jc w:val="both"/>
        <w:rPr>
          <w:sz w:val="22"/>
          <w:szCs w:val="22"/>
        </w:rPr>
      </w:pPr>
      <w:r>
        <w:rPr>
          <w:sz w:val="22"/>
          <w:szCs w:val="22"/>
        </w:rPr>
        <w:t>School of Arts &amp; Humanities, Lecturer in Contemporary Art</w:t>
      </w:r>
      <w:r w:rsidR="00432F0F">
        <w:rPr>
          <w:sz w:val="22"/>
          <w:szCs w:val="22"/>
        </w:rPr>
        <w:t xml:space="preserve"> &amp; Illustration</w:t>
      </w:r>
    </w:p>
    <w:p w14:paraId="4B52EFAC" w14:textId="7137E58B" w:rsidR="00573B84" w:rsidRPr="00A902F2" w:rsidRDefault="00573B84" w:rsidP="00573B84">
      <w:pPr>
        <w:pStyle w:val="Default"/>
        <w:spacing w:before="60" w:line="276" w:lineRule="auto"/>
        <w:jc w:val="both"/>
        <w:rPr>
          <w:sz w:val="22"/>
          <w:szCs w:val="22"/>
          <w:u w:val="single"/>
        </w:rPr>
      </w:pPr>
      <w:bookmarkStart w:id="2" w:name="_Hlk140410834"/>
      <w:bookmarkEnd w:id="1"/>
      <w:r w:rsidRPr="00A902F2">
        <w:rPr>
          <w:b/>
          <w:sz w:val="22"/>
          <w:szCs w:val="22"/>
          <w:u w:val="single"/>
        </w:rPr>
        <w:t xml:space="preserve">University of </w:t>
      </w:r>
      <w:r>
        <w:rPr>
          <w:b/>
          <w:sz w:val="22"/>
          <w:szCs w:val="22"/>
          <w:u w:val="single"/>
        </w:rPr>
        <w:t>Huddersfield (</w:t>
      </w:r>
      <w:r w:rsidR="00364505">
        <w:rPr>
          <w:b/>
          <w:sz w:val="22"/>
          <w:szCs w:val="22"/>
          <w:u w:val="single"/>
        </w:rPr>
        <w:t>PTHPL</w:t>
      </w:r>
      <w:r>
        <w:rPr>
          <w:b/>
          <w:sz w:val="22"/>
          <w:szCs w:val="22"/>
          <w:u w:val="single"/>
        </w:rPr>
        <w:t>)</w:t>
      </w:r>
      <w:r w:rsidR="0012549A">
        <w:rPr>
          <w:b/>
          <w:sz w:val="22"/>
          <w:szCs w:val="22"/>
          <w:u w:val="single"/>
        </w:rPr>
        <w:t>:</w:t>
      </w:r>
      <w:r>
        <w:rPr>
          <w:sz w:val="22"/>
          <w:szCs w:val="22"/>
          <w:u w:val="single"/>
        </w:rPr>
        <w:t xml:space="preserve"> </w:t>
      </w:r>
      <w:r w:rsidR="006418AC">
        <w:rPr>
          <w:b/>
          <w:sz w:val="22"/>
          <w:szCs w:val="22"/>
          <w:u w:val="single"/>
        </w:rPr>
        <w:t>October</w:t>
      </w:r>
      <w:r w:rsidRPr="00A902F2">
        <w:rPr>
          <w:b/>
          <w:sz w:val="22"/>
          <w:szCs w:val="22"/>
          <w:u w:val="single"/>
        </w:rPr>
        <w:t xml:space="preserve"> 201</w:t>
      </w:r>
      <w:r w:rsidR="006418AC">
        <w:rPr>
          <w:b/>
          <w:sz w:val="22"/>
          <w:szCs w:val="22"/>
          <w:u w:val="single"/>
        </w:rPr>
        <w:t>6</w:t>
      </w:r>
      <w:r w:rsidRPr="00A902F2">
        <w:rPr>
          <w:b/>
          <w:sz w:val="22"/>
          <w:szCs w:val="22"/>
          <w:u w:val="single"/>
        </w:rPr>
        <w:t xml:space="preserve"> </w:t>
      </w:r>
      <w:r w:rsidR="00713C35">
        <w:rPr>
          <w:b/>
          <w:sz w:val="22"/>
          <w:szCs w:val="22"/>
          <w:u w:val="single"/>
        </w:rPr>
        <w:t>-</w:t>
      </w:r>
      <w:r w:rsidRPr="00A902F2">
        <w:rPr>
          <w:b/>
          <w:sz w:val="22"/>
          <w:szCs w:val="22"/>
          <w:u w:val="single"/>
        </w:rPr>
        <w:t xml:space="preserve"> </w:t>
      </w:r>
      <w:r w:rsidR="006418AC">
        <w:rPr>
          <w:b/>
          <w:sz w:val="22"/>
          <w:szCs w:val="22"/>
          <w:u w:val="single"/>
        </w:rPr>
        <w:t>February 2018</w:t>
      </w:r>
      <w:r w:rsidRPr="00A902F2">
        <w:rPr>
          <w:sz w:val="22"/>
          <w:szCs w:val="22"/>
          <w:u w:val="single"/>
        </w:rPr>
        <w:t xml:space="preserve"> </w:t>
      </w:r>
    </w:p>
    <w:p w14:paraId="47C17AE4" w14:textId="6F4D08CC" w:rsidR="00573B84" w:rsidRDefault="00573B84" w:rsidP="00573B84">
      <w:pPr>
        <w:pStyle w:val="Default"/>
        <w:spacing w:before="60" w:line="276" w:lineRule="auto"/>
        <w:jc w:val="both"/>
        <w:rPr>
          <w:sz w:val="22"/>
          <w:szCs w:val="22"/>
        </w:rPr>
      </w:pPr>
      <w:r>
        <w:rPr>
          <w:sz w:val="22"/>
          <w:szCs w:val="22"/>
        </w:rPr>
        <w:t>School of Arts &amp; Humanities, Lecturer in Contemporary Art</w:t>
      </w:r>
      <w:r w:rsidR="00432F0F">
        <w:rPr>
          <w:sz w:val="22"/>
          <w:szCs w:val="22"/>
        </w:rPr>
        <w:t xml:space="preserve"> &amp; Illustration</w:t>
      </w:r>
    </w:p>
    <w:p w14:paraId="07363685" w14:textId="005D1638" w:rsidR="0012549A" w:rsidRDefault="0012549A" w:rsidP="0012549A">
      <w:pPr>
        <w:pStyle w:val="Default"/>
        <w:spacing w:before="60" w:line="276" w:lineRule="auto"/>
        <w:jc w:val="both"/>
        <w:rPr>
          <w:b/>
          <w:sz w:val="22"/>
          <w:szCs w:val="22"/>
          <w:u w:val="single"/>
        </w:rPr>
      </w:pPr>
      <w:bookmarkStart w:id="3" w:name="_Hlk140410722"/>
      <w:bookmarkEnd w:id="2"/>
      <w:r>
        <w:rPr>
          <w:b/>
          <w:sz w:val="22"/>
          <w:szCs w:val="22"/>
          <w:u w:val="single"/>
        </w:rPr>
        <w:t>University of Salford (PTHPL)</w:t>
      </w:r>
      <w:r w:rsidRPr="00A902F2">
        <w:rPr>
          <w:b/>
          <w:sz w:val="22"/>
          <w:szCs w:val="22"/>
          <w:u w:val="single"/>
        </w:rPr>
        <w:t xml:space="preserve">: </w:t>
      </w:r>
      <w:r w:rsidR="001A6AFF">
        <w:rPr>
          <w:b/>
          <w:sz w:val="22"/>
          <w:szCs w:val="22"/>
          <w:u w:val="single"/>
        </w:rPr>
        <w:t>October</w:t>
      </w:r>
      <w:r w:rsidRPr="00A902F2">
        <w:rPr>
          <w:b/>
          <w:sz w:val="22"/>
          <w:szCs w:val="22"/>
          <w:u w:val="single"/>
        </w:rPr>
        <w:t xml:space="preserve"> 2</w:t>
      </w:r>
      <w:r w:rsidR="001A6AFF">
        <w:rPr>
          <w:b/>
          <w:sz w:val="22"/>
          <w:szCs w:val="22"/>
          <w:u w:val="single"/>
        </w:rPr>
        <w:t>02</w:t>
      </w:r>
      <w:r w:rsidR="001479DF">
        <w:rPr>
          <w:b/>
          <w:sz w:val="22"/>
          <w:szCs w:val="22"/>
          <w:u w:val="single"/>
        </w:rPr>
        <w:t>0</w:t>
      </w:r>
      <w:r w:rsidRPr="00A902F2">
        <w:rPr>
          <w:b/>
          <w:sz w:val="22"/>
          <w:szCs w:val="22"/>
          <w:u w:val="single"/>
        </w:rPr>
        <w:t xml:space="preserve"> - </w:t>
      </w:r>
      <w:r w:rsidR="00123871">
        <w:rPr>
          <w:b/>
          <w:sz w:val="22"/>
          <w:szCs w:val="22"/>
          <w:u w:val="single"/>
        </w:rPr>
        <w:t>December</w:t>
      </w:r>
      <w:r w:rsidRPr="00A902F2">
        <w:rPr>
          <w:b/>
          <w:sz w:val="22"/>
          <w:szCs w:val="22"/>
          <w:u w:val="single"/>
        </w:rPr>
        <w:t xml:space="preserve"> 20</w:t>
      </w:r>
      <w:r w:rsidR="003520FA">
        <w:rPr>
          <w:b/>
          <w:sz w:val="22"/>
          <w:szCs w:val="22"/>
          <w:u w:val="single"/>
        </w:rPr>
        <w:t>22</w:t>
      </w:r>
    </w:p>
    <w:p w14:paraId="45D63082" w14:textId="77777777" w:rsidR="0012549A" w:rsidRDefault="0012549A" w:rsidP="0012549A">
      <w:pPr>
        <w:pStyle w:val="Default"/>
        <w:spacing w:before="60" w:line="276" w:lineRule="auto"/>
        <w:jc w:val="both"/>
        <w:rPr>
          <w:sz w:val="22"/>
          <w:szCs w:val="22"/>
        </w:rPr>
      </w:pPr>
      <w:r w:rsidRPr="000539EA">
        <w:rPr>
          <w:sz w:val="22"/>
          <w:szCs w:val="22"/>
        </w:rPr>
        <w:t>School of Art, Lecturer in Fine Art</w:t>
      </w:r>
    </w:p>
    <w:p w14:paraId="76F0D50D" w14:textId="10D487AA" w:rsidR="00F662A8" w:rsidRDefault="00F662A8" w:rsidP="00F662A8">
      <w:pPr>
        <w:pStyle w:val="Default"/>
        <w:spacing w:before="60" w:line="276" w:lineRule="auto"/>
        <w:jc w:val="both"/>
        <w:rPr>
          <w:b/>
          <w:sz w:val="22"/>
          <w:szCs w:val="22"/>
          <w:u w:val="single"/>
        </w:rPr>
      </w:pPr>
      <w:r>
        <w:rPr>
          <w:b/>
          <w:sz w:val="22"/>
          <w:szCs w:val="22"/>
          <w:u w:val="single"/>
        </w:rPr>
        <w:t>University of Chester (Maternity Cover Contract)</w:t>
      </w:r>
      <w:r w:rsidRPr="00A902F2">
        <w:rPr>
          <w:b/>
          <w:sz w:val="22"/>
          <w:szCs w:val="22"/>
          <w:u w:val="single"/>
        </w:rPr>
        <w:t xml:space="preserve">: </w:t>
      </w:r>
      <w:r>
        <w:rPr>
          <w:b/>
          <w:sz w:val="22"/>
          <w:szCs w:val="22"/>
          <w:u w:val="single"/>
        </w:rPr>
        <w:t>Sep</w:t>
      </w:r>
      <w:r w:rsidR="001063B8">
        <w:rPr>
          <w:b/>
          <w:sz w:val="22"/>
          <w:szCs w:val="22"/>
          <w:u w:val="single"/>
        </w:rPr>
        <w:t>tember</w:t>
      </w:r>
      <w:r w:rsidRPr="00A902F2">
        <w:rPr>
          <w:b/>
          <w:sz w:val="22"/>
          <w:szCs w:val="22"/>
          <w:u w:val="single"/>
        </w:rPr>
        <w:t xml:space="preserve"> 201</w:t>
      </w:r>
      <w:r>
        <w:rPr>
          <w:b/>
          <w:sz w:val="22"/>
          <w:szCs w:val="22"/>
          <w:u w:val="single"/>
        </w:rPr>
        <w:t>6</w:t>
      </w:r>
      <w:r w:rsidRPr="00A902F2">
        <w:rPr>
          <w:b/>
          <w:sz w:val="22"/>
          <w:szCs w:val="22"/>
          <w:u w:val="single"/>
        </w:rPr>
        <w:t xml:space="preserve"> - Sep</w:t>
      </w:r>
      <w:r w:rsidR="001063B8">
        <w:rPr>
          <w:b/>
          <w:sz w:val="22"/>
          <w:szCs w:val="22"/>
          <w:u w:val="single"/>
        </w:rPr>
        <w:t>tember</w:t>
      </w:r>
      <w:r w:rsidRPr="00A902F2">
        <w:rPr>
          <w:b/>
          <w:sz w:val="22"/>
          <w:szCs w:val="22"/>
          <w:u w:val="single"/>
        </w:rPr>
        <w:t xml:space="preserve"> 201</w:t>
      </w:r>
      <w:r>
        <w:rPr>
          <w:b/>
          <w:sz w:val="22"/>
          <w:szCs w:val="22"/>
          <w:u w:val="single"/>
        </w:rPr>
        <w:t>7</w:t>
      </w:r>
    </w:p>
    <w:p w14:paraId="102A56C7" w14:textId="77777777" w:rsidR="00F662A8" w:rsidRDefault="00F662A8" w:rsidP="00F662A8">
      <w:pPr>
        <w:pStyle w:val="Default"/>
        <w:spacing w:before="60" w:line="276" w:lineRule="auto"/>
        <w:jc w:val="both"/>
        <w:rPr>
          <w:sz w:val="22"/>
          <w:szCs w:val="22"/>
        </w:rPr>
      </w:pPr>
      <w:bookmarkStart w:id="4" w:name="_Hlk140413028"/>
      <w:bookmarkEnd w:id="3"/>
      <w:r>
        <w:rPr>
          <w:sz w:val="22"/>
          <w:szCs w:val="22"/>
        </w:rPr>
        <w:t>School of Art, Lecturer in Fine Art</w:t>
      </w:r>
    </w:p>
    <w:bookmarkEnd w:id="4"/>
    <w:p w14:paraId="6B05C745" w14:textId="77777777" w:rsidR="008D7DCF" w:rsidRDefault="00413C44" w:rsidP="00F662A8">
      <w:pPr>
        <w:pStyle w:val="Default"/>
        <w:spacing w:before="60" w:line="276" w:lineRule="auto"/>
        <w:jc w:val="both"/>
        <w:rPr>
          <w:b/>
          <w:bCs/>
          <w:sz w:val="22"/>
          <w:szCs w:val="22"/>
          <w:u w:val="single"/>
        </w:rPr>
      </w:pPr>
      <w:r w:rsidRPr="002968F2">
        <w:rPr>
          <w:b/>
          <w:bCs/>
          <w:sz w:val="22"/>
          <w:szCs w:val="22"/>
          <w:u w:val="single"/>
        </w:rPr>
        <w:t>Manchester Metropolitan University</w:t>
      </w:r>
      <w:r w:rsidR="002968F2">
        <w:rPr>
          <w:b/>
          <w:bCs/>
          <w:sz w:val="22"/>
          <w:szCs w:val="22"/>
          <w:u w:val="single"/>
        </w:rPr>
        <w:t xml:space="preserve"> (PTHPL): </w:t>
      </w:r>
      <w:r w:rsidR="00713C35">
        <w:rPr>
          <w:b/>
          <w:bCs/>
          <w:sz w:val="22"/>
          <w:szCs w:val="22"/>
          <w:u w:val="single"/>
        </w:rPr>
        <w:t xml:space="preserve">September 2014 </w:t>
      </w:r>
      <w:r w:rsidR="008D7DCF">
        <w:rPr>
          <w:b/>
          <w:bCs/>
          <w:sz w:val="22"/>
          <w:szCs w:val="22"/>
          <w:u w:val="single"/>
        </w:rPr>
        <w:t>–</w:t>
      </w:r>
      <w:r w:rsidR="00447C0A">
        <w:rPr>
          <w:b/>
          <w:bCs/>
          <w:sz w:val="22"/>
          <w:szCs w:val="22"/>
          <w:u w:val="single"/>
        </w:rPr>
        <w:t xml:space="preserve"> </w:t>
      </w:r>
      <w:r w:rsidR="008D7DCF">
        <w:rPr>
          <w:b/>
          <w:bCs/>
          <w:sz w:val="22"/>
          <w:szCs w:val="22"/>
          <w:u w:val="single"/>
        </w:rPr>
        <w:t>June 2016</w:t>
      </w:r>
    </w:p>
    <w:p w14:paraId="68C61F6A" w14:textId="3367172E" w:rsidR="008D7DCF" w:rsidRDefault="008D7DCF" w:rsidP="00F662A8">
      <w:pPr>
        <w:pStyle w:val="Default"/>
        <w:spacing w:before="60" w:line="276" w:lineRule="auto"/>
        <w:jc w:val="both"/>
        <w:rPr>
          <w:sz w:val="22"/>
          <w:szCs w:val="22"/>
        </w:rPr>
      </w:pPr>
      <w:r>
        <w:rPr>
          <w:sz w:val="22"/>
          <w:szCs w:val="22"/>
        </w:rPr>
        <w:t xml:space="preserve">School of Art, Lecturer </w:t>
      </w:r>
      <w:r w:rsidR="00D54E7A">
        <w:rPr>
          <w:sz w:val="22"/>
          <w:szCs w:val="22"/>
        </w:rPr>
        <w:t>on the</w:t>
      </w:r>
      <w:r>
        <w:rPr>
          <w:sz w:val="22"/>
          <w:szCs w:val="22"/>
        </w:rPr>
        <w:t xml:space="preserve"> Fine Art</w:t>
      </w:r>
      <w:r w:rsidR="00D54E7A">
        <w:rPr>
          <w:sz w:val="22"/>
          <w:szCs w:val="22"/>
        </w:rPr>
        <w:t xml:space="preserve"> BA</w:t>
      </w:r>
      <w:r w:rsidR="00E67429">
        <w:rPr>
          <w:sz w:val="22"/>
          <w:szCs w:val="22"/>
        </w:rPr>
        <w:t>(</w:t>
      </w:r>
      <w:r w:rsidR="00AF2109">
        <w:rPr>
          <w:sz w:val="22"/>
          <w:szCs w:val="22"/>
        </w:rPr>
        <w:t>H</w:t>
      </w:r>
      <w:r w:rsidR="00E67429">
        <w:rPr>
          <w:sz w:val="22"/>
          <w:szCs w:val="22"/>
        </w:rPr>
        <w:t xml:space="preserve">ons) </w:t>
      </w:r>
      <w:r w:rsidR="00D54E7A">
        <w:rPr>
          <w:sz w:val="22"/>
          <w:szCs w:val="22"/>
        </w:rPr>
        <w:t>and</w:t>
      </w:r>
      <w:r w:rsidR="00847B36">
        <w:rPr>
          <w:sz w:val="22"/>
          <w:szCs w:val="22"/>
        </w:rPr>
        <w:t xml:space="preserve"> the</w:t>
      </w:r>
      <w:r w:rsidR="00D54E7A">
        <w:rPr>
          <w:sz w:val="22"/>
          <w:szCs w:val="22"/>
        </w:rPr>
        <w:t xml:space="preserve"> </w:t>
      </w:r>
      <w:r w:rsidR="00E67429">
        <w:rPr>
          <w:sz w:val="22"/>
          <w:szCs w:val="22"/>
        </w:rPr>
        <w:t xml:space="preserve">B-Tec </w:t>
      </w:r>
      <w:r w:rsidR="00D54E7A">
        <w:rPr>
          <w:sz w:val="22"/>
          <w:szCs w:val="22"/>
        </w:rPr>
        <w:t xml:space="preserve">Foundation </w:t>
      </w:r>
      <w:r w:rsidR="00E67429">
        <w:rPr>
          <w:sz w:val="22"/>
          <w:szCs w:val="22"/>
        </w:rPr>
        <w:t>Courses</w:t>
      </w:r>
    </w:p>
    <w:p w14:paraId="6162C9DC" w14:textId="101EC142" w:rsidR="00283CAE" w:rsidRDefault="00900757" w:rsidP="00283CAE">
      <w:pPr>
        <w:pStyle w:val="Default"/>
        <w:spacing w:before="60" w:line="276" w:lineRule="auto"/>
        <w:jc w:val="both"/>
        <w:rPr>
          <w:b/>
          <w:bCs/>
          <w:sz w:val="22"/>
          <w:szCs w:val="22"/>
          <w:u w:val="single"/>
        </w:rPr>
      </w:pPr>
      <w:r>
        <w:rPr>
          <w:b/>
          <w:bCs/>
          <w:sz w:val="22"/>
          <w:szCs w:val="22"/>
          <w:u w:val="single"/>
        </w:rPr>
        <w:t>The Manchester Colleges</w:t>
      </w:r>
      <w:r w:rsidR="00283CAE">
        <w:rPr>
          <w:b/>
          <w:bCs/>
          <w:sz w:val="22"/>
          <w:szCs w:val="22"/>
          <w:u w:val="single"/>
        </w:rPr>
        <w:t xml:space="preserve"> (</w:t>
      </w:r>
      <w:r>
        <w:rPr>
          <w:b/>
          <w:bCs/>
          <w:sz w:val="22"/>
          <w:szCs w:val="22"/>
          <w:u w:val="single"/>
        </w:rPr>
        <w:t xml:space="preserve">Visiting </w:t>
      </w:r>
      <w:r w:rsidR="00283CAE">
        <w:rPr>
          <w:b/>
          <w:bCs/>
          <w:sz w:val="22"/>
          <w:szCs w:val="22"/>
          <w:u w:val="single"/>
        </w:rPr>
        <w:t>L</w:t>
      </w:r>
      <w:r>
        <w:rPr>
          <w:b/>
          <w:bCs/>
          <w:sz w:val="22"/>
          <w:szCs w:val="22"/>
          <w:u w:val="single"/>
        </w:rPr>
        <w:t>ecturer</w:t>
      </w:r>
      <w:r w:rsidR="00283CAE">
        <w:rPr>
          <w:b/>
          <w:bCs/>
          <w:sz w:val="22"/>
          <w:szCs w:val="22"/>
          <w:u w:val="single"/>
        </w:rPr>
        <w:t>): September 2014 – June 2015</w:t>
      </w:r>
    </w:p>
    <w:p w14:paraId="25E6D497" w14:textId="49C6E147" w:rsidR="00283CAE" w:rsidRDefault="00847B36" w:rsidP="00283CAE">
      <w:pPr>
        <w:pStyle w:val="Default"/>
        <w:spacing w:before="60" w:line="276" w:lineRule="auto"/>
        <w:jc w:val="both"/>
        <w:rPr>
          <w:sz w:val="22"/>
          <w:szCs w:val="22"/>
        </w:rPr>
      </w:pPr>
      <w:r>
        <w:rPr>
          <w:sz w:val="22"/>
          <w:szCs w:val="22"/>
        </w:rPr>
        <w:t>Art and Design B-Tec Foundation</w:t>
      </w:r>
    </w:p>
    <w:p w14:paraId="4F90C7AB" w14:textId="2B19817C" w:rsidR="008D7B01" w:rsidRDefault="003401C7" w:rsidP="008D7B01">
      <w:pPr>
        <w:pStyle w:val="Default"/>
        <w:spacing w:before="60" w:line="276" w:lineRule="auto"/>
        <w:jc w:val="both"/>
        <w:rPr>
          <w:b/>
          <w:bCs/>
          <w:sz w:val="22"/>
          <w:szCs w:val="22"/>
          <w:u w:val="single"/>
        </w:rPr>
      </w:pPr>
      <w:r>
        <w:rPr>
          <w:b/>
          <w:bCs/>
          <w:sz w:val="22"/>
          <w:szCs w:val="22"/>
          <w:u w:val="single"/>
        </w:rPr>
        <w:t>Lancaster University (LICA)</w:t>
      </w:r>
      <w:r w:rsidR="008D7B01">
        <w:rPr>
          <w:b/>
          <w:bCs/>
          <w:sz w:val="22"/>
          <w:szCs w:val="22"/>
          <w:u w:val="single"/>
        </w:rPr>
        <w:t xml:space="preserve"> (</w:t>
      </w:r>
      <w:r w:rsidR="00A91A54">
        <w:rPr>
          <w:b/>
          <w:bCs/>
          <w:sz w:val="22"/>
          <w:szCs w:val="22"/>
          <w:u w:val="single"/>
        </w:rPr>
        <w:t>Visiting Lecturer</w:t>
      </w:r>
      <w:r w:rsidR="008D7B01">
        <w:rPr>
          <w:b/>
          <w:bCs/>
          <w:sz w:val="22"/>
          <w:szCs w:val="22"/>
          <w:u w:val="single"/>
        </w:rPr>
        <w:t>): September 20</w:t>
      </w:r>
      <w:r w:rsidR="00D500AE">
        <w:rPr>
          <w:b/>
          <w:bCs/>
          <w:sz w:val="22"/>
          <w:szCs w:val="22"/>
          <w:u w:val="single"/>
        </w:rPr>
        <w:t>05</w:t>
      </w:r>
      <w:r w:rsidR="008D7B01">
        <w:rPr>
          <w:b/>
          <w:bCs/>
          <w:sz w:val="22"/>
          <w:szCs w:val="22"/>
          <w:u w:val="single"/>
        </w:rPr>
        <w:t xml:space="preserve"> – June 2016</w:t>
      </w:r>
    </w:p>
    <w:p w14:paraId="0048BA06" w14:textId="1DC66DFC" w:rsidR="008D7B01" w:rsidRDefault="008D3802" w:rsidP="008D7B01">
      <w:pPr>
        <w:pStyle w:val="Default"/>
        <w:spacing w:before="60" w:line="276" w:lineRule="auto"/>
        <w:jc w:val="both"/>
        <w:rPr>
          <w:sz w:val="22"/>
          <w:szCs w:val="22"/>
        </w:rPr>
      </w:pPr>
      <w:r>
        <w:rPr>
          <w:sz w:val="22"/>
          <w:szCs w:val="22"/>
        </w:rPr>
        <w:t>Lancaster Institute for the Contemporary Arts</w:t>
      </w:r>
      <w:r w:rsidR="008D7B01">
        <w:rPr>
          <w:sz w:val="22"/>
          <w:szCs w:val="22"/>
        </w:rPr>
        <w:t>, Lecturer in Fine Art</w:t>
      </w:r>
    </w:p>
    <w:p w14:paraId="39264A67" w14:textId="1158FD14" w:rsidR="00DF3D0F" w:rsidRDefault="00DF3D0F" w:rsidP="00DF3D0F">
      <w:pPr>
        <w:pStyle w:val="Default"/>
        <w:spacing w:before="60" w:line="276" w:lineRule="auto"/>
        <w:jc w:val="both"/>
        <w:rPr>
          <w:b/>
          <w:bCs/>
          <w:sz w:val="22"/>
          <w:szCs w:val="22"/>
          <w:u w:val="single"/>
        </w:rPr>
      </w:pPr>
      <w:r>
        <w:rPr>
          <w:b/>
          <w:bCs/>
          <w:sz w:val="22"/>
          <w:szCs w:val="22"/>
          <w:u w:val="single"/>
        </w:rPr>
        <w:t>Newcastle University</w:t>
      </w:r>
      <w:r w:rsidR="00C6326A">
        <w:rPr>
          <w:b/>
          <w:bCs/>
          <w:sz w:val="22"/>
          <w:szCs w:val="22"/>
          <w:u w:val="single"/>
        </w:rPr>
        <w:t xml:space="preserve"> </w:t>
      </w:r>
      <w:r>
        <w:rPr>
          <w:b/>
          <w:bCs/>
          <w:sz w:val="22"/>
          <w:szCs w:val="22"/>
          <w:u w:val="single"/>
        </w:rPr>
        <w:t>(Visiting Lecturer): September 200</w:t>
      </w:r>
      <w:r w:rsidR="00341B8A">
        <w:rPr>
          <w:b/>
          <w:bCs/>
          <w:sz w:val="22"/>
          <w:szCs w:val="22"/>
          <w:u w:val="single"/>
        </w:rPr>
        <w:t>3</w:t>
      </w:r>
      <w:r>
        <w:rPr>
          <w:b/>
          <w:bCs/>
          <w:sz w:val="22"/>
          <w:szCs w:val="22"/>
          <w:u w:val="single"/>
        </w:rPr>
        <w:t xml:space="preserve"> – June 20</w:t>
      </w:r>
      <w:r w:rsidR="00341B8A">
        <w:rPr>
          <w:b/>
          <w:bCs/>
          <w:sz w:val="22"/>
          <w:szCs w:val="22"/>
          <w:u w:val="single"/>
        </w:rPr>
        <w:t>05</w:t>
      </w:r>
    </w:p>
    <w:p w14:paraId="0D0112E9" w14:textId="24A54D26" w:rsidR="00DF3D0F" w:rsidRDefault="008167BC" w:rsidP="00DF3D0F">
      <w:pPr>
        <w:pStyle w:val="Default"/>
        <w:spacing w:before="60" w:line="276" w:lineRule="auto"/>
        <w:jc w:val="both"/>
        <w:rPr>
          <w:sz w:val="22"/>
          <w:szCs w:val="22"/>
        </w:rPr>
      </w:pPr>
      <w:r>
        <w:rPr>
          <w:sz w:val="22"/>
          <w:szCs w:val="22"/>
        </w:rPr>
        <w:t>School of Art</w:t>
      </w:r>
      <w:r w:rsidR="00DF3D0F">
        <w:rPr>
          <w:sz w:val="22"/>
          <w:szCs w:val="22"/>
        </w:rPr>
        <w:t>, Lecturer in Fine Art</w:t>
      </w:r>
    </w:p>
    <w:p w14:paraId="7D27063C" w14:textId="77777777" w:rsidR="00D54755" w:rsidRDefault="00D54755" w:rsidP="00DF3D0F">
      <w:pPr>
        <w:pStyle w:val="Default"/>
        <w:spacing w:before="60" w:line="276" w:lineRule="auto"/>
        <w:jc w:val="both"/>
        <w:rPr>
          <w:sz w:val="22"/>
          <w:szCs w:val="22"/>
        </w:rPr>
      </w:pPr>
    </w:p>
    <w:p w14:paraId="052AD2E7" w14:textId="77777777" w:rsidR="00D54755" w:rsidRPr="00A00DC2" w:rsidRDefault="00D54755" w:rsidP="00D54755">
      <w:pPr>
        <w:shd w:val="clear" w:color="auto" w:fill="DBE5F1" w:themeFill="accent1" w:themeFillTint="33"/>
        <w:tabs>
          <w:tab w:val="center" w:pos="4513"/>
          <w:tab w:val="left" w:pos="8130"/>
        </w:tabs>
        <w:spacing w:after="120"/>
        <w:jc w:val="both"/>
        <w:rPr>
          <w:b/>
        </w:rPr>
      </w:pPr>
      <w:bookmarkStart w:id="5" w:name="_Hlk140405946"/>
      <w:r>
        <w:rPr>
          <w:b/>
        </w:rPr>
        <w:t>Teaching and L</w:t>
      </w:r>
      <w:r w:rsidRPr="00AD4B57">
        <w:rPr>
          <w:b/>
        </w:rPr>
        <w:t>earning</w:t>
      </w:r>
      <w:r>
        <w:t xml:space="preserve"> – key roles and student supervision at </w:t>
      </w:r>
      <w:proofErr w:type="spellStart"/>
      <w:r>
        <w:t>UoH</w:t>
      </w:r>
      <w:proofErr w:type="spellEnd"/>
    </w:p>
    <w:bookmarkEnd w:id="5"/>
    <w:p w14:paraId="56E99985" w14:textId="77777777" w:rsidR="00D54755" w:rsidRDefault="00D54755" w:rsidP="00D54755">
      <w:pPr>
        <w:autoSpaceDE w:val="0"/>
        <w:autoSpaceDN w:val="0"/>
        <w:adjustRightInd w:val="0"/>
        <w:spacing w:before="0"/>
        <w:jc w:val="both"/>
        <w:rPr>
          <w:sz w:val="22"/>
          <w:szCs w:val="22"/>
        </w:rPr>
      </w:pPr>
      <w:r>
        <w:rPr>
          <w:b/>
          <w:sz w:val="22"/>
          <w:szCs w:val="22"/>
          <w:u w:val="single"/>
        </w:rPr>
        <w:t>University of Huddersfield</w:t>
      </w:r>
      <w:r w:rsidRPr="00AD4B57">
        <w:rPr>
          <w:b/>
          <w:sz w:val="22"/>
          <w:szCs w:val="22"/>
        </w:rPr>
        <w:t xml:space="preserve"> – </w:t>
      </w:r>
      <w:r>
        <w:rPr>
          <w:b/>
          <w:sz w:val="22"/>
          <w:szCs w:val="22"/>
        </w:rPr>
        <w:t>BA Contemporary Art &amp; Illustration</w:t>
      </w:r>
      <w:r w:rsidRPr="00AD4B57">
        <w:rPr>
          <w:b/>
          <w:sz w:val="22"/>
          <w:szCs w:val="22"/>
        </w:rPr>
        <w:t>:</w:t>
      </w:r>
      <w:r>
        <w:rPr>
          <w:sz w:val="22"/>
          <w:szCs w:val="22"/>
        </w:rPr>
        <w:t xml:space="preserve"> Year 1 lead and module lead for studio practice and theory modules, placement tutor and dissertation tutor for final years. I curate and run a guest lecture programme and devise and initiate workshops across the Contemporary Art &amp; Illustration course. </w:t>
      </w:r>
    </w:p>
    <w:p w14:paraId="5AB36698" w14:textId="77777777" w:rsidR="00D54755" w:rsidRPr="004E5528" w:rsidRDefault="00D54755" w:rsidP="00D54755">
      <w:pPr>
        <w:autoSpaceDE w:val="0"/>
        <w:autoSpaceDN w:val="0"/>
        <w:adjustRightInd w:val="0"/>
        <w:spacing w:before="0"/>
        <w:jc w:val="both"/>
        <w:rPr>
          <w:b/>
          <w:sz w:val="8"/>
          <w:szCs w:val="8"/>
          <w:u w:val="single"/>
        </w:rPr>
      </w:pPr>
    </w:p>
    <w:p w14:paraId="05B54A6B" w14:textId="2F9C4236" w:rsidR="00D54755" w:rsidRDefault="00D54755" w:rsidP="00AE3A43">
      <w:pPr>
        <w:autoSpaceDE w:val="0"/>
        <w:autoSpaceDN w:val="0"/>
        <w:adjustRightInd w:val="0"/>
        <w:spacing w:before="0"/>
        <w:jc w:val="both"/>
        <w:rPr>
          <w:sz w:val="22"/>
          <w:szCs w:val="22"/>
        </w:rPr>
      </w:pPr>
      <w:r>
        <w:rPr>
          <w:b/>
          <w:sz w:val="22"/>
          <w:szCs w:val="22"/>
          <w:u w:val="single"/>
        </w:rPr>
        <w:t>University of Huddersfield</w:t>
      </w:r>
      <w:r>
        <w:rPr>
          <w:sz w:val="22"/>
          <w:szCs w:val="22"/>
        </w:rPr>
        <w:t xml:space="preserve"> </w:t>
      </w:r>
      <w:r>
        <w:rPr>
          <w:b/>
          <w:sz w:val="22"/>
          <w:szCs w:val="22"/>
        </w:rPr>
        <w:t xml:space="preserve">– </w:t>
      </w:r>
      <w:r w:rsidR="00B02452">
        <w:rPr>
          <w:b/>
          <w:sz w:val="22"/>
          <w:szCs w:val="22"/>
        </w:rPr>
        <w:t xml:space="preserve">Postgraduate </w:t>
      </w:r>
      <w:r>
        <w:rPr>
          <w:b/>
          <w:sz w:val="22"/>
          <w:szCs w:val="22"/>
        </w:rPr>
        <w:t>M</w:t>
      </w:r>
      <w:r w:rsidR="009D3335">
        <w:rPr>
          <w:b/>
          <w:sz w:val="22"/>
          <w:szCs w:val="22"/>
        </w:rPr>
        <w:t>A by Research</w:t>
      </w:r>
      <w:r>
        <w:rPr>
          <w:b/>
          <w:sz w:val="22"/>
          <w:szCs w:val="22"/>
        </w:rPr>
        <w:t xml:space="preserve"> and PhD Student Supervision:</w:t>
      </w:r>
      <w:r>
        <w:rPr>
          <w:sz w:val="22"/>
          <w:szCs w:val="22"/>
        </w:rPr>
        <w:t xml:space="preserve"> Main supervisor completions of </w:t>
      </w:r>
      <w:r w:rsidR="00B02452">
        <w:rPr>
          <w:sz w:val="22"/>
          <w:szCs w:val="22"/>
        </w:rPr>
        <w:t>four</w:t>
      </w:r>
      <w:r>
        <w:rPr>
          <w:sz w:val="22"/>
          <w:szCs w:val="22"/>
        </w:rPr>
        <w:t xml:space="preserve"> M</w:t>
      </w:r>
      <w:r w:rsidR="00B02452">
        <w:rPr>
          <w:sz w:val="22"/>
          <w:szCs w:val="22"/>
        </w:rPr>
        <w:t>A</w:t>
      </w:r>
      <w:r>
        <w:rPr>
          <w:sz w:val="22"/>
          <w:szCs w:val="22"/>
        </w:rPr>
        <w:t xml:space="preserve"> by Research students, with projects typically focussed on Contemporary Art practices and theories. Successfully supervised the first two years of a PhD student and currently awaiting the outcome on supervision positions for two PhD students and one M</w:t>
      </w:r>
      <w:r w:rsidR="00136983">
        <w:rPr>
          <w:sz w:val="22"/>
          <w:szCs w:val="22"/>
        </w:rPr>
        <w:t>A</w:t>
      </w:r>
      <w:r>
        <w:rPr>
          <w:sz w:val="22"/>
          <w:szCs w:val="22"/>
        </w:rPr>
        <w:t xml:space="preserve"> by Research students. Examiner for </w:t>
      </w:r>
      <w:proofErr w:type="gramStart"/>
      <w:r>
        <w:rPr>
          <w:sz w:val="22"/>
          <w:szCs w:val="22"/>
        </w:rPr>
        <w:t>a number of</w:t>
      </w:r>
      <w:proofErr w:type="gramEnd"/>
      <w:r>
        <w:rPr>
          <w:sz w:val="22"/>
          <w:szCs w:val="22"/>
        </w:rPr>
        <w:t xml:space="preserve"> PhD progression panels.</w:t>
      </w:r>
    </w:p>
    <w:p w14:paraId="6521688F" w14:textId="17C61E25" w:rsidR="00816DC8" w:rsidRPr="00A00DC2" w:rsidRDefault="00816DC8" w:rsidP="00816DC8">
      <w:pPr>
        <w:shd w:val="clear" w:color="auto" w:fill="DBE5F1" w:themeFill="accent1" w:themeFillTint="33"/>
        <w:tabs>
          <w:tab w:val="center" w:pos="4513"/>
          <w:tab w:val="left" w:pos="8130"/>
        </w:tabs>
        <w:spacing w:after="120"/>
        <w:jc w:val="both"/>
        <w:rPr>
          <w:b/>
        </w:rPr>
      </w:pPr>
      <w:r>
        <w:rPr>
          <w:b/>
        </w:rPr>
        <w:lastRenderedPageBreak/>
        <w:t>Memberships</w:t>
      </w:r>
    </w:p>
    <w:p w14:paraId="4DB5163B" w14:textId="77777777" w:rsidR="00816DC8" w:rsidRDefault="00816DC8" w:rsidP="00816DC8">
      <w:pPr>
        <w:autoSpaceDE w:val="0"/>
        <w:autoSpaceDN w:val="0"/>
        <w:adjustRightInd w:val="0"/>
        <w:spacing w:before="0" w:line="360" w:lineRule="auto"/>
        <w:jc w:val="both"/>
        <w:rPr>
          <w:b/>
          <w:sz w:val="22"/>
          <w:szCs w:val="22"/>
        </w:rPr>
      </w:pPr>
      <w:r>
        <w:rPr>
          <w:b/>
          <w:sz w:val="22"/>
          <w:szCs w:val="22"/>
          <w:u w:val="single"/>
        </w:rPr>
        <w:t>Fellow of the Higher Education Academ</w:t>
      </w:r>
      <w:r w:rsidRPr="004C0060">
        <w:rPr>
          <w:b/>
          <w:bCs/>
          <w:sz w:val="22"/>
          <w:szCs w:val="22"/>
          <w:u w:val="single"/>
        </w:rPr>
        <w:t>y</w:t>
      </w:r>
      <w:r>
        <w:rPr>
          <w:b/>
          <w:bCs/>
          <w:sz w:val="22"/>
          <w:szCs w:val="22"/>
        </w:rPr>
        <w:t xml:space="preserve"> </w:t>
      </w:r>
      <w:r w:rsidRPr="009465C3">
        <w:rPr>
          <w:sz w:val="22"/>
          <w:szCs w:val="22"/>
        </w:rPr>
        <w:t xml:space="preserve">– </w:t>
      </w:r>
      <w:r>
        <w:rPr>
          <w:sz w:val="22"/>
          <w:szCs w:val="22"/>
        </w:rPr>
        <w:t>since</w:t>
      </w:r>
      <w:r w:rsidRPr="009465C3">
        <w:rPr>
          <w:sz w:val="22"/>
          <w:szCs w:val="22"/>
        </w:rPr>
        <w:t xml:space="preserve"> 20</w:t>
      </w:r>
      <w:r>
        <w:rPr>
          <w:sz w:val="22"/>
          <w:szCs w:val="22"/>
        </w:rPr>
        <w:t>18.</w:t>
      </w:r>
      <w:r w:rsidRPr="00AD4B57">
        <w:rPr>
          <w:b/>
          <w:sz w:val="22"/>
          <w:szCs w:val="22"/>
        </w:rPr>
        <w:t xml:space="preserve"> </w:t>
      </w:r>
    </w:p>
    <w:p w14:paraId="3722BEEF" w14:textId="77777777" w:rsidR="00816DC8" w:rsidRDefault="00816DC8" w:rsidP="00816DC8">
      <w:pPr>
        <w:autoSpaceDE w:val="0"/>
        <w:autoSpaceDN w:val="0"/>
        <w:adjustRightInd w:val="0"/>
        <w:spacing w:before="0" w:line="360" w:lineRule="auto"/>
        <w:jc w:val="both"/>
        <w:rPr>
          <w:bCs/>
          <w:sz w:val="22"/>
          <w:szCs w:val="22"/>
        </w:rPr>
      </w:pPr>
      <w:r w:rsidRPr="00881C83">
        <w:rPr>
          <w:b/>
          <w:sz w:val="22"/>
          <w:szCs w:val="22"/>
          <w:u w:val="single"/>
        </w:rPr>
        <w:t>AXISWEB</w:t>
      </w:r>
      <w:r>
        <w:rPr>
          <w:bCs/>
          <w:sz w:val="22"/>
          <w:szCs w:val="22"/>
        </w:rPr>
        <w:t xml:space="preserve"> – since 2008</w:t>
      </w:r>
    </w:p>
    <w:p w14:paraId="5EAB23BB" w14:textId="4ABF89EC" w:rsidR="001310C2" w:rsidRDefault="00816DC8" w:rsidP="001310C2">
      <w:pPr>
        <w:autoSpaceDE w:val="0"/>
        <w:autoSpaceDN w:val="0"/>
        <w:adjustRightInd w:val="0"/>
        <w:spacing w:before="0" w:line="360" w:lineRule="auto"/>
        <w:jc w:val="both"/>
        <w:rPr>
          <w:bCs/>
          <w:sz w:val="22"/>
          <w:szCs w:val="22"/>
        </w:rPr>
      </w:pPr>
      <w:r w:rsidRPr="00095655">
        <w:rPr>
          <w:b/>
          <w:sz w:val="22"/>
          <w:szCs w:val="22"/>
          <w:u w:val="single"/>
        </w:rPr>
        <w:t>VAA (Visual Artists Association)</w:t>
      </w:r>
      <w:r>
        <w:rPr>
          <w:bCs/>
          <w:sz w:val="22"/>
          <w:szCs w:val="22"/>
        </w:rPr>
        <w:t xml:space="preserve"> – since 2022</w:t>
      </w:r>
    </w:p>
    <w:p w14:paraId="5940023A" w14:textId="77777777" w:rsidR="003A7146" w:rsidRPr="001310C2" w:rsidRDefault="003A7146" w:rsidP="001310C2">
      <w:pPr>
        <w:autoSpaceDE w:val="0"/>
        <w:autoSpaceDN w:val="0"/>
        <w:adjustRightInd w:val="0"/>
        <w:spacing w:before="0" w:line="360" w:lineRule="auto"/>
        <w:jc w:val="both"/>
        <w:rPr>
          <w:bCs/>
          <w:sz w:val="22"/>
          <w:szCs w:val="22"/>
        </w:rPr>
      </w:pPr>
    </w:p>
    <w:p w14:paraId="439F81B3" w14:textId="2387AC63" w:rsidR="009E73DA" w:rsidRPr="009E73DA" w:rsidRDefault="00691521" w:rsidP="009E4715">
      <w:pPr>
        <w:shd w:val="clear" w:color="auto" w:fill="DBE5F1" w:themeFill="accent1" w:themeFillTint="33"/>
        <w:tabs>
          <w:tab w:val="center" w:pos="4513"/>
          <w:tab w:val="left" w:pos="8130"/>
        </w:tabs>
        <w:spacing w:after="120"/>
        <w:jc w:val="both"/>
        <w:rPr>
          <w:b/>
        </w:rPr>
      </w:pPr>
      <w:r>
        <w:rPr>
          <w:b/>
        </w:rPr>
        <w:t xml:space="preserve">Selected </w:t>
      </w:r>
      <w:r w:rsidR="009E73DA">
        <w:rPr>
          <w:b/>
        </w:rPr>
        <w:t xml:space="preserve">Publication </w:t>
      </w:r>
      <w:r w:rsidR="007B0ECB">
        <w:rPr>
          <w:b/>
        </w:rPr>
        <w:t xml:space="preserve">and </w:t>
      </w:r>
      <w:r w:rsidR="00886B31">
        <w:rPr>
          <w:b/>
        </w:rPr>
        <w:t>O</w:t>
      </w:r>
      <w:r w:rsidR="007B0ECB">
        <w:rPr>
          <w:b/>
        </w:rPr>
        <w:t xml:space="preserve">utput </w:t>
      </w:r>
      <w:r w:rsidR="009E73DA">
        <w:rPr>
          <w:b/>
        </w:rPr>
        <w:t>Overview</w:t>
      </w:r>
      <w:r w:rsidR="00AD4B57">
        <w:t xml:space="preserve"> –</w:t>
      </w:r>
      <w:r w:rsidR="0071106D">
        <w:t xml:space="preserve"> </w:t>
      </w:r>
      <w:r w:rsidR="00E91DBD">
        <w:t>L</w:t>
      </w:r>
      <w:r w:rsidR="00AD4B57">
        <w:t xml:space="preserve">ast </w:t>
      </w:r>
      <w:r w:rsidR="0083782E">
        <w:t>7</w:t>
      </w:r>
      <w:r w:rsidR="00AD4B57">
        <w:t xml:space="preserve"> </w:t>
      </w:r>
      <w:r w:rsidR="002535F0">
        <w:t>years</w:t>
      </w:r>
    </w:p>
    <w:p w14:paraId="780EA6C5" w14:textId="77777777" w:rsidR="00CA1C04" w:rsidRPr="00CA1C04" w:rsidRDefault="00CA1C04" w:rsidP="00CA1C04">
      <w:pPr>
        <w:pStyle w:val="Default"/>
        <w:jc w:val="both"/>
        <w:rPr>
          <w:sz w:val="22"/>
          <w:szCs w:val="22"/>
        </w:rPr>
      </w:pPr>
      <w:r w:rsidRPr="00CA1C04">
        <w:rPr>
          <w:sz w:val="22"/>
          <w:szCs w:val="22"/>
        </w:rPr>
        <w:t>Research Portfolio for REF21:</w:t>
      </w:r>
    </w:p>
    <w:p w14:paraId="6520BFB0" w14:textId="77777777" w:rsidR="00CA1C04" w:rsidRPr="00CA1C04" w:rsidRDefault="00BF1DF5" w:rsidP="00CA1C04">
      <w:pPr>
        <w:pStyle w:val="Default"/>
        <w:jc w:val="both"/>
        <w:rPr>
          <w:sz w:val="22"/>
          <w:szCs w:val="22"/>
        </w:rPr>
      </w:pPr>
      <w:hyperlink r:id="rId6" w:history="1">
        <w:r w:rsidR="00CA1C04" w:rsidRPr="00CA1C04">
          <w:rPr>
            <w:rStyle w:val="Hyperlink"/>
            <w:sz w:val="22"/>
            <w:szCs w:val="22"/>
          </w:rPr>
          <w:t>https://research.hud.ac.uk/media/assets/document/research/ceada/SimonWoolham-InSearchoftheShortcuts-web.pdf</w:t>
        </w:r>
      </w:hyperlink>
    </w:p>
    <w:p w14:paraId="76B84675" w14:textId="7106D768" w:rsidR="00886B31" w:rsidRDefault="00B419E9" w:rsidP="009E4715">
      <w:pPr>
        <w:pStyle w:val="Default"/>
        <w:spacing w:before="60" w:line="276" w:lineRule="auto"/>
        <w:jc w:val="both"/>
        <w:rPr>
          <w:sz w:val="22"/>
          <w:szCs w:val="22"/>
        </w:rPr>
      </w:pPr>
      <w:r>
        <w:rPr>
          <w:sz w:val="22"/>
          <w:szCs w:val="22"/>
        </w:rPr>
        <w:t xml:space="preserve">Full </w:t>
      </w:r>
      <w:r w:rsidR="005E1ADD">
        <w:rPr>
          <w:sz w:val="22"/>
          <w:szCs w:val="22"/>
        </w:rPr>
        <w:t xml:space="preserve">list: </w:t>
      </w:r>
      <w:hyperlink r:id="rId7" w:history="1">
        <w:r w:rsidR="00886B31" w:rsidRPr="001770CE">
          <w:rPr>
            <w:rStyle w:val="Hyperlink"/>
            <w:sz w:val="22"/>
            <w:szCs w:val="22"/>
          </w:rPr>
          <w:t>https://pure.hud.ac.uk/en/persons/simon-woolham/publications/</w:t>
        </w:r>
      </w:hyperlink>
    </w:p>
    <w:p w14:paraId="205623FC" w14:textId="26E73713" w:rsidR="00FB2D84" w:rsidRPr="00F6480C" w:rsidRDefault="009E73DA" w:rsidP="009E4715">
      <w:pPr>
        <w:pStyle w:val="Default"/>
        <w:spacing w:before="60" w:line="276" w:lineRule="auto"/>
        <w:jc w:val="both"/>
        <w:rPr>
          <w:b/>
          <w:bCs/>
          <w:sz w:val="22"/>
          <w:szCs w:val="22"/>
        </w:rPr>
      </w:pPr>
      <w:r w:rsidRPr="00886B31">
        <w:rPr>
          <w:sz w:val="22"/>
          <w:szCs w:val="22"/>
        </w:rPr>
        <w:t xml:space="preserve">ORCID </w:t>
      </w:r>
      <w:r w:rsidR="00886B31" w:rsidRPr="00886B31">
        <w:rPr>
          <w:sz w:val="22"/>
          <w:szCs w:val="22"/>
        </w:rPr>
        <w:t>ID:</w:t>
      </w:r>
      <w:r w:rsidR="00886B31">
        <w:rPr>
          <w:b/>
          <w:sz w:val="22"/>
          <w:szCs w:val="22"/>
        </w:rPr>
        <w:t xml:space="preserve"> </w:t>
      </w:r>
      <w:r w:rsidR="007B0ECB" w:rsidRPr="007B0ECB">
        <w:rPr>
          <w:b/>
          <w:bCs/>
          <w:sz w:val="22"/>
          <w:szCs w:val="22"/>
        </w:rPr>
        <w:t>0000-0002-5543-5170</w:t>
      </w:r>
    </w:p>
    <w:p w14:paraId="074EDDC2" w14:textId="702FD486" w:rsidR="00F6480C" w:rsidRPr="00382E2E" w:rsidRDefault="00A373D6" w:rsidP="009E4715">
      <w:pPr>
        <w:pStyle w:val="Default"/>
        <w:numPr>
          <w:ilvl w:val="0"/>
          <w:numId w:val="12"/>
        </w:numPr>
        <w:spacing w:before="60" w:line="276" w:lineRule="auto"/>
        <w:ind w:left="284" w:hanging="284"/>
        <w:jc w:val="both"/>
        <w:rPr>
          <w:sz w:val="22"/>
          <w:szCs w:val="22"/>
          <w:lang w:val="en-US"/>
        </w:rPr>
      </w:pPr>
      <w:r w:rsidRPr="004F7B33">
        <w:rPr>
          <w:b/>
          <w:bCs/>
          <w:i/>
          <w:iCs/>
          <w:sz w:val="22"/>
          <w:szCs w:val="22"/>
          <w:lang w:val="en-US"/>
        </w:rPr>
        <w:t>DRAWING AS PLACEMAKING</w:t>
      </w:r>
      <w:r>
        <w:rPr>
          <w:b/>
          <w:bCs/>
          <w:sz w:val="22"/>
          <w:szCs w:val="22"/>
          <w:lang w:val="en-US"/>
        </w:rPr>
        <w:t xml:space="preserve"> </w:t>
      </w:r>
      <w:r w:rsidRPr="00382E2E">
        <w:rPr>
          <w:sz w:val="22"/>
          <w:szCs w:val="22"/>
          <w:lang w:val="en-US"/>
        </w:rPr>
        <w:t>(tbc)</w:t>
      </w:r>
      <w:r w:rsidR="00382E2E">
        <w:rPr>
          <w:sz w:val="22"/>
          <w:szCs w:val="22"/>
          <w:lang w:val="en-US"/>
        </w:rPr>
        <w:t xml:space="preserve"> Bloomsbury Publishing </w:t>
      </w:r>
      <w:r w:rsidR="00600514" w:rsidRPr="00BA4172">
        <w:rPr>
          <w:sz w:val="22"/>
          <w:szCs w:val="22"/>
          <w:lang w:val="en-US"/>
        </w:rPr>
        <w:t>[</w:t>
      </w:r>
      <w:r w:rsidR="00B94F2F">
        <w:rPr>
          <w:sz w:val="22"/>
          <w:szCs w:val="22"/>
          <w:lang w:val="en-US"/>
        </w:rPr>
        <w:t>C</w:t>
      </w:r>
      <w:r w:rsidR="00600514">
        <w:rPr>
          <w:sz w:val="22"/>
          <w:szCs w:val="22"/>
          <w:lang w:val="en-US"/>
        </w:rPr>
        <w:t>o-</w:t>
      </w:r>
      <w:r w:rsidR="00B94F2F">
        <w:rPr>
          <w:sz w:val="22"/>
          <w:szCs w:val="22"/>
          <w:lang w:val="en-US"/>
        </w:rPr>
        <w:t>E</w:t>
      </w:r>
      <w:r w:rsidR="00600514">
        <w:rPr>
          <w:sz w:val="22"/>
          <w:szCs w:val="22"/>
          <w:lang w:val="en-US"/>
        </w:rPr>
        <w:t>ditor</w:t>
      </w:r>
      <w:r w:rsidR="00600514" w:rsidRPr="00BA4172">
        <w:rPr>
          <w:sz w:val="22"/>
          <w:szCs w:val="22"/>
          <w:lang w:val="en-US"/>
        </w:rPr>
        <w:t>]</w:t>
      </w:r>
    </w:p>
    <w:p w14:paraId="1A1A11D2" w14:textId="0AF198DC" w:rsidR="00BA4172" w:rsidRDefault="007B0ECB" w:rsidP="0037464B">
      <w:pPr>
        <w:pStyle w:val="Default"/>
        <w:numPr>
          <w:ilvl w:val="0"/>
          <w:numId w:val="12"/>
        </w:numPr>
        <w:spacing w:before="60" w:line="276" w:lineRule="auto"/>
        <w:ind w:left="284" w:hanging="284"/>
        <w:jc w:val="both"/>
        <w:rPr>
          <w:sz w:val="22"/>
          <w:szCs w:val="22"/>
          <w:lang w:val="en-US"/>
        </w:rPr>
      </w:pPr>
      <w:r w:rsidRPr="00BA4172">
        <w:rPr>
          <w:b/>
          <w:i/>
          <w:sz w:val="22"/>
          <w:szCs w:val="22"/>
          <w:lang w:val="en-US"/>
        </w:rPr>
        <w:t>DRAWING CONVERSATIONS 4: ENGAGING WITH SITES OF HISTORY &amp; NARRATIVE</w:t>
      </w:r>
      <w:r w:rsidR="003F5ED4">
        <w:rPr>
          <w:b/>
          <w:i/>
          <w:sz w:val="22"/>
          <w:szCs w:val="22"/>
          <w:lang w:val="en-US"/>
        </w:rPr>
        <w:t xml:space="preserve"> </w:t>
      </w:r>
      <w:r w:rsidR="0037464B">
        <w:rPr>
          <w:b/>
          <w:i/>
          <w:sz w:val="22"/>
          <w:szCs w:val="22"/>
          <w:lang w:val="en-US"/>
        </w:rPr>
        <w:t>(</w:t>
      </w:r>
      <w:r w:rsidRPr="0037464B">
        <w:rPr>
          <w:sz w:val="22"/>
          <w:szCs w:val="22"/>
          <w:lang w:val="en-US"/>
        </w:rPr>
        <w:t>2022)</w:t>
      </w:r>
      <w:r w:rsidR="00BA4172" w:rsidRPr="0037464B">
        <w:rPr>
          <w:sz w:val="22"/>
          <w:szCs w:val="22"/>
          <w:lang w:val="en-US"/>
        </w:rPr>
        <w:t xml:space="preserve"> University of Huddersfield </w:t>
      </w:r>
      <w:r w:rsidRPr="0037464B">
        <w:rPr>
          <w:sz w:val="22"/>
          <w:szCs w:val="22"/>
          <w:lang w:val="en-US"/>
        </w:rPr>
        <w:t>[Conference</w:t>
      </w:r>
      <w:r w:rsidR="00F6480C" w:rsidRPr="0037464B">
        <w:rPr>
          <w:sz w:val="22"/>
          <w:szCs w:val="22"/>
          <w:lang w:val="en-US"/>
        </w:rPr>
        <w:t xml:space="preserve"> </w:t>
      </w:r>
      <w:r w:rsidRPr="0037464B">
        <w:rPr>
          <w:sz w:val="22"/>
          <w:szCs w:val="22"/>
          <w:lang w:val="en-US"/>
        </w:rPr>
        <w:t>Main Convener]</w:t>
      </w:r>
    </w:p>
    <w:p w14:paraId="2DFE6031" w14:textId="7B3C5300" w:rsidR="00CB2922" w:rsidRDefault="00CB2922" w:rsidP="0037464B">
      <w:pPr>
        <w:pStyle w:val="Default"/>
        <w:numPr>
          <w:ilvl w:val="0"/>
          <w:numId w:val="12"/>
        </w:numPr>
        <w:spacing w:before="60" w:line="276" w:lineRule="auto"/>
        <w:ind w:left="284" w:hanging="284"/>
        <w:jc w:val="both"/>
        <w:rPr>
          <w:sz w:val="22"/>
          <w:szCs w:val="22"/>
          <w:lang w:val="en-US"/>
        </w:rPr>
      </w:pPr>
      <w:r>
        <w:rPr>
          <w:b/>
          <w:bCs/>
          <w:i/>
          <w:iCs/>
          <w:sz w:val="22"/>
          <w:szCs w:val="22"/>
          <w:lang w:val="en-US"/>
        </w:rPr>
        <w:t xml:space="preserve">DRAWING IN, BREATHING OUT </w:t>
      </w:r>
      <w:r w:rsidRPr="00CB2922">
        <w:rPr>
          <w:sz w:val="22"/>
          <w:szCs w:val="22"/>
          <w:lang w:val="en-US"/>
        </w:rPr>
        <w:t>ROGUE ARTISTS</w:t>
      </w:r>
      <w:r>
        <w:rPr>
          <w:sz w:val="22"/>
          <w:szCs w:val="22"/>
          <w:lang w:val="en-US"/>
        </w:rPr>
        <w:t>’</w:t>
      </w:r>
      <w:r w:rsidRPr="00CB2922">
        <w:rPr>
          <w:sz w:val="22"/>
          <w:szCs w:val="22"/>
          <w:lang w:val="en-US"/>
        </w:rPr>
        <w:t xml:space="preserve"> STUDIOS, </w:t>
      </w:r>
      <w:r w:rsidR="002F2FD7">
        <w:rPr>
          <w:sz w:val="22"/>
          <w:szCs w:val="22"/>
          <w:lang w:val="en-US"/>
        </w:rPr>
        <w:t xml:space="preserve">for The British Art Show9 and </w:t>
      </w:r>
      <w:r w:rsidRPr="00CB2922">
        <w:rPr>
          <w:sz w:val="22"/>
          <w:szCs w:val="22"/>
          <w:lang w:val="en-US"/>
        </w:rPr>
        <w:t>A Modest Sho</w:t>
      </w:r>
      <w:r w:rsidR="002F2FD7">
        <w:rPr>
          <w:sz w:val="22"/>
          <w:szCs w:val="22"/>
          <w:lang w:val="en-US"/>
        </w:rPr>
        <w:t>w</w:t>
      </w:r>
      <w:r w:rsidRPr="00CB2922">
        <w:rPr>
          <w:sz w:val="22"/>
          <w:szCs w:val="22"/>
          <w:lang w:val="en-US"/>
        </w:rPr>
        <w:t xml:space="preserve"> Satellite</w:t>
      </w:r>
      <w:r w:rsidR="002F2FD7">
        <w:rPr>
          <w:sz w:val="22"/>
          <w:szCs w:val="22"/>
          <w:lang w:val="en-US"/>
        </w:rPr>
        <w:t xml:space="preserve"> </w:t>
      </w:r>
      <w:r w:rsidRPr="00CB2922">
        <w:rPr>
          <w:sz w:val="22"/>
          <w:szCs w:val="22"/>
          <w:lang w:val="en-US"/>
        </w:rPr>
        <w:t>Program</w:t>
      </w:r>
      <w:r>
        <w:rPr>
          <w:sz w:val="22"/>
          <w:szCs w:val="22"/>
          <w:lang w:val="en-US"/>
        </w:rPr>
        <w:t xml:space="preserve"> </w:t>
      </w:r>
      <w:r w:rsidRPr="00550CBB">
        <w:rPr>
          <w:sz w:val="22"/>
          <w:szCs w:val="22"/>
          <w:lang w:val="en-US"/>
        </w:rPr>
        <w:t>[</w:t>
      </w:r>
      <w:r>
        <w:rPr>
          <w:sz w:val="22"/>
          <w:szCs w:val="22"/>
          <w:lang w:val="en-US"/>
        </w:rPr>
        <w:t>C</w:t>
      </w:r>
      <w:r w:rsidRPr="00550CBB">
        <w:rPr>
          <w:sz w:val="22"/>
          <w:szCs w:val="22"/>
          <w:lang w:val="en-US"/>
        </w:rPr>
        <w:t>urated Exhibition]</w:t>
      </w:r>
    </w:p>
    <w:p w14:paraId="3786C34D" w14:textId="6C03E12D" w:rsidR="00DF75F8" w:rsidRPr="0037464B" w:rsidRDefault="00DF75F8" w:rsidP="0037464B">
      <w:pPr>
        <w:pStyle w:val="Default"/>
        <w:numPr>
          <w:ilvl w:val="0"/>
          <w:numId w:val="12"/>
        </w:numPr>
        <w:spacing w:before="60" w:line="276" w:lineRule="auto"/>
        <w:ind w:left="284" w:hanging="284"/>
        <w:jc w:val="both"/>
        <w:rPr>
          <w:sz w:val="22"/>
          <w:szCs w:val="22"/>
          <w:lang w:val="en-US"/>
        </w:rPr>
      </w:pPr>
      <w:r>
        <w:rPr>
          <w:b/>
          <w:i/>
          <w:sz w:val="22"/>
          <w:szCs w:val="22"/>
          <w:lang w:val="en-US"/>
        </w:rPr>
        <w:t>CULTURES OF PLACE:</w:t>
      </w:r>
      <w:r w:rsidR="00911E73">
        <w:rPr>
          <w:b/>
          <w:i/>
          <w:sz w:val="22"/>
          <w:szCs w:val="22"/>
          <w:lang w:val="en-US"/>
        </w:rPr>
        <w:t xml:space="preserve"> DEPTH/GAUGE </w:t>
      </w:r>
      <w:r w:rsidR="00911E73">
        <w:rPr>
          <w:bCs/>
          <w:iCs/>
          <w:sz w:val="22"/>
          <w:szCs w:val="22"/>
          <w:lang w:val="en-US"/>
        </w:rPr>
        <w:t xml:space="preserve">(2022) </w:t>
      </w:r>
      <w:r w:rsidR="00911E73" w:rsidRPr="00911E73">
        <w:rPr>
          <w:bCs/>
          <w:iCs/>
          <w:sz w:val="22"/>
          <w:szCs w:val="22"/>
          <w:lang w:val="en-US"/>
        </w:rPr>
        <w:t xml:space="preserve">[Curated </w:t>
      </w:r>
      <w:r w:rsidR="00911E73">
        <w:rPr>
          <w:bCs/>
          <w:iCs/>
          <w:sz w:val="22"/>
          <w:szCs w:val="22"/>
          <w:lang w:val="en-US"/>
        </w:rPr>
        <w:t>Workshop</w:t>
      </w:r>
      <w:r w:rsidR="00911E73" w:rsidRPr="00911E73">
        <w:rPr>
          <w:bCs/>
          <w:iCs/>
          <w:sz w:val="22"/>
          <w:szCs w:val="22"/>
          <w:lang w:val="en-US"/>
        </w:rPr>
        <w:t>]</w:t>
      </w:r>
    </w:p>
    <w:p w14:paraId="2FF0277F" w14:textId="4F51C531" w:rsidR="00550CBB" w:rsidRDefault="004F7B33" w:rsidP="009E4715">
      <w:pPr>
        <w:pStyle w:val="Default"/>
        <w:numPr>
          <w:ilvl w:val="0"/>
          <w:numId w:val="12"/>
        </w:numPr>
        <w:spacing w:before="60" w:line="276" w:lineRule="auto"/>
        <w:ind w:left="284" w:hanging="284"/>
        <w:jc w:val="both"/>
        <w:rPr>
          <w:sz w:val="22"/>
          <w:szCs w:val="22"/>
          <w:lang w:val="en-US"/>
        </w:rPr>
      </w:pPr>
      <w:r>
        <w:rPr>
          <w:b/>
          <w:i/>
          <w:sz w:val="22"/>
          <w:szCs w:val="22"/>
          <w:lang w:val="en-US"/>
        </w:rPr>
        <w:t>DRAWING CONVERSATION</w:t>
      </w:r>
      <w:r w:rsidR="007B0ECB" w:rsidRPr="00BA4172">
        <w:rPr>
          <w:b/>
          <w:i/>
          <w:sz w:val="22"/>
          <w:szCs w:val="22"/>
          <w:lang w:val="en-US"/>
        </w:rPr>
        <w:t>: B</w:t>
      </w:r>
      <w:r>
        <w:rPr>
          <w:b/>
          <w:i/>
          <w:sz w:val="22"/>
          <w:szCs w:val="22"/>
          <w:lang w:val="en-US"/>
        </w:rPr>
        <w:t>ODY, PLACE, SPACE</w:t>
      </w:r>
      <w:r w:rsidR="00BA4172" w:rsidRPr="00BA4172">
        <w:rPr>
          <w:i/>
          <w:sz w:val="22"/>
          <w:szCs w:val="22"/>
          <w:lang w:val="en-US"/>
        </w:rPr>
        <w:t xml:space="preserve"> </w:t>
      </w:r>
      <w:r w:rsidR="00BA4172" w:rsidRPr="00BA4172">
        <w:rPr>
          <w:sz w:val="22"/>
          <w:szCs w:val="22"/>
          <w:lang w:val="en-US"/>
        </w:rPr>
        <w:t>(2019)</w:t>
      </w:r>
      <w:r w:rsidR="007B0ECB" w:rsidRPr="00BA4172">
        <w:rPr>
          <w:sz w:val="22"/>
          <w:szCs w:val="22"/>
          <w:lang w:val="en-US"/>
        </w:rPr>
        <w:t xml:space="preserve"> </w:t>
      </w:r>
      <w:r w:rsidR="00BA4172" w:rsidRPr="00BA4172">
        <w:rPr>
          <w:sz w:val="22"/>
          <w:szCs w:val="22"/>
          <w:lang w:val="en-US"/>
        </w:rPr>
        <w:t>[</w:t>
      </w:r>
      <w:r w:rsidR="007B0ECB" w:rsidRPr="00BA4172">
        <w:rPr>
          <w:sz w:val="22"/>
          <w:szCs w:val="22"/>
          <w:lang w:val="en-US"/>
        </w:rPr>
        <w:t xml:space="preserve">Published </w:t>
      </w:r>
      <w:r w:rsidR="00BA4172" w:rsidRPr="00BA4172">
        <w:rPr>
          <w:sz w:val="22"/>
          <w:szCs w:val="22"/>
          <w:lang w:val="en-US"/>
        </w:rPr>
        <w:t xml:space="preserve">Book </w:t>
      </w:r>
      <w:r w:rsidR="007B0ECB" w:rsidRPr="00BA4172">
        <w:rPr>
          <w:sz w:val="22"/>
          <w:szCs w:val="22"/>
          <w:lang w:val="en-US"/>
        </w:rPr>
        <w:t>Chapter</w:t>
      </w:r>
      <w:r w:rsidR="00BA4172" w:rsidRPr="00BA4172">
        <w:rPr>
          <w:sz w:val="22"/>
          <w:szCs w:val="22"/>
          <w:lang w:val="en-US"/>
        </w:rPr>
        <w:t>]</w:t>
      </w:r>
    </w:p>
    <w:p w14:paraId="41BA9203" w14:textId="0FA6FD76" w:rsidR="00550CBB" w:rsidRDefault="00EB1EF8" w:rsidP="009E4715">
      <w:pPr>
        <w:pStyle w:val="Default"/>
        <w:numPr>
          <w:ilvl w:val="0"/>
          <w:numId w:val="12"/>
        </w:numPr>
        <w:spacing w:before="60" w:line="276" w:lineRule="auto"/>
        <w:ind w:left="284" w:hanging="284"/>
        <w:jc w:val="both"/>
        <w:rPr>
          <w:sz w:val="22"/>
          <w:szCs w:val="22"/>
          <w:lang w:val="en-US"/>
        </w:rPr>
      </w:pPr>
      <w:r>
        <w:rPr>
          <w:b/>
          <w:i/>
          <w:sz w:val="22"/>
          <w:szCs w:val="22"/>
          <w:lang w:val="en-US"/>
        </w:rPr>
        <w:t>THIS LAND IS OUR LAND</w:t>
      </w:r>
      <w:r w:rsidR="007B0ECB" w:rsidRPr="00550CBB">
        <w:rPr>
          <w:sz w:val="22"/>
          <w:szCs w:val="22"/>
          <w:lang w:val="en-US"/>
        </w:rPr>
        <w:t xml:space="preserve"> </w:t>
      </w:r>
      <w:r w:rsidR="00BA4172" w:rsidRPr="00550CBB">
        <w:rPr>
          <w:sz w:val="22"/>
          <w:szCs w:val="22"/>
          <w:lang w:val="en-US"/>
        </w:rPr>
        <w:t xml:space="preserve">(2019) </w:t>
      </w:r>
      <w:r w:rsidR="007B0ECB" w:rsidRPr="00550CBB">
        <w:rPr>
          <w:sz w:val="22"/>
          <w:szCs w:val="22"/>
          <w:lang w:val="en-US"/>
        </w:rPr>
        <w:t>PAPER</w:t>
      </w:r>
      <w:r w:rsidR="00BA4172" w:rsidRPr="00550CBB">
        <w:rPr>
          <w:sz w:val="22"/>
          <w:szCs w:val="22"/>
          <w:lang w:val="en-US"/>
        </w:rPr>
        <w:t xml:space="preserve"> Gallery</w:t>
      </w:r>
      <w:r w:rsidR="007B0ECB" w:rsidRPr="00550CBB">
        <w:rPr>
          <w:sz w:val="22"/>
          <w:szCs w:val="22"/>
          <w:lang w:val="en-US"/>
        </w:rPr>
        <w:t>, Manchester</w:t>
      </w:r>
      <w:r w:rsidR="00BA4172" w:rsidRPr="00550CBB">
        <w:rPr>
          <w:sz w:val="22"/>
          <w:szCs w:val="22"/>
          <w:lang w:val="en-US"/>
        </w:rPr>
        <w:t xml:space="preserve"> </w:t>
      </w:r>
      <w:r w:rsidR="007B0ECB" w:rsidRPr="00550CBB">
        <w:rPr>
          <w:sz w:val="22"/>
          <w:szCs w:val="22"/>
          <w:lang w:val="en-US"/>
        </w:rPr>
        <w:t>[</w:t>
      </w:r>
      <w:r w:rsidR="00BA4172" w:rsidRPr="00550CBB">
        <w:rPr>
          <w:sz w:val="22"/>
          <w:szCs w:val="22"/>
          <w:lang w:val="en-US"/>
        </w:rPr>
        <w:t>C</w:t>
      </w:r>
      <w:r w:rsidR="007B0ECB" w:rsidRPr="00550CBB">
        <w:rPr>
          <w:sz w:val="22"/>
          <w:szCs w:val="22"/>
          <w:lang w:val="en-US"/>
        </w:rPr>
        <w:t xml:space="preserve">urated </w:t>
      </w:r>
      <w:r w:rsidR="00BA4172" w:rsidRPr="00550CBB">
        <w:rPr>
          <w:sz w:val="22"/>
          <w:szCs w:val="22"/>
          <w:lang w:val="en-US"/>
        </w:rPr>
        <w:t>E</w:t>
      </w:r>
      <w:r w:rsidR="007B0ECB" w:rsidRPr="00550CBB">
        <w:rPr>
          <w:sz w:val="22"/>
          <w:szCs w:val="22"/>
          <w:lang w:val="en-US"/>
        </w:rPr>
        <w:t>xhibition]</w:t>
      </w:r>
    </w:p>
    <w:p w14:paraId="1E8ED617" w14:textId="23FA1E24" w:rsidR="00550CBB" w:rsidRDefault="007B0ECB" w:rsidP="009E4715">
      <w:pPr>
        <w:pStyle w:val="Default"/>
        <w:numPr>
          <w:ilvl w:val="0"/>
          <w:numId w:val="12"/>
        </w:numPr>
        <w:spacing w:before="60" w:line="276" w:lineRule="auto"/>
        <w:ind w:left="284" w:hanging="284"/>
        <w:jc w:val="both"/>
        <w:rPr>
          <w:sz w:val="22"/>
          <w:szCs w:val="22"/>
          <w:lang w:val="en-US"/>
        </w:rPr>
      </w:pPr>
      <w:r w:rsidRPr="00550CBB">
        <w:rPr>
          <w:b/>
          <w:i/>
          <w:sz w:val="22"/>
          <w:szCs w:val="22"/>
          <w:lang w:val="en-US"/>
        </w:rPr>
        <w:t>INTER-SECTION</w:t>
      </w:r>
      <w:r w:rsidRPr="00550CBB">
        <w:rPr>
          <w:sz w:val="22"/>
          <w:szCs w:val="22"/>
          <w:lang w:val="en-US"/>
        </w:rPr>
        <w:t xml:space="preserve"> </w:t>
      </w:r>
      <w:r w:rsidR="00BA4172" w:rsidRPr="00550CBB">
        <w:rPr>
          <w:sz w:val="22"/>
          <w:szCs w:val="22"/>
          <w:lang w:val="en-US"/>
        </w:rPr>
        <w:t xml:space="preserve">(2019) </w:t>
      </w:r>
      <w:r w:rsidRPr="00550CBB">
        <w:rPr>
          <w:sz w:val="22"/>
          <w:szCs w:val="22"/>
          <w:lang w:val="en-US"/>
        </w:rPr>
        <w:t>Market Gallery, Huddersfield</w:t>
      </w:r>
      <w:r w:rsidR="00BA4172" w:rsidRPr="00550CBB">
        <w:rPr>
          <w:sz w:val="22"/>
          <w:szCs w:val="22"/>
          <w:lang w:val="en-US"/>
        </w:rPr>
        <w:t xml:space="preserve"> </w:t>
      </w:r>
      <w:bookmarkStart w:id="6" w:name="_Hlk140415420"/>
      <w:r w:rsidRPr="00550CBB">
        <w:rPr>
          <w:sz w:val="22"/>
          <w:szCs w:val="22"/>
          <w:lang w:val="en-US"/>
        </w:rPr>
        <w:t>[</w:t>
      </w:r>
      <w:r w:rsidR="00DD292B">
        <w:rPr>
          <w:sz w:val="22"/>
          <w:szCs w:val="22"/>
          <w:lang w:val="en-US"/>
        </w:rPr>
        <w:t>C</w:t>
      </w:r>
      <w:r w:rsidRPr="00550CBB">
        <w:rPr>
          <w:sz w:val="22"/>
          <w:szCs w:val="22"/>
          <w:lang w:val="en-US"/>
        </w:rPr>
        <w:t xml:space="preserve">urated </w:t>
      </w:r>
      <w:r w:rsidR="00BA4172" w:rsidRPr="00550CBB">
        <w:rPr>
          <w:sz w:val="22"/>
          <w:szCs w:val="22"/>
          <w:lang w:val="en-US"/>
        </w:rPr>
        <w:t>E</w:t>
      </w:r>
      <w:r w:rsidRPr="00550CBB">
        <w:rPr>
          <w:sz w:val="22"/>
          <w:szCs w:val="22"/>
          <w:lang w:val="en-US"/>
        </w:rPr>
        <w:t>xhibition]</w:t>
      </w:r>
      <w:bookmarkEnd w:id="6"/>
    </w:p>
    <w:p w14:paraId="238568DE" w14:textId="015E8D42" w:rsidR="00550CBB" w:rsidRDefault="007B0ECB" w:rsidP="009E4715">
      <w:pPr>
        <w:pStyle w:val="Default"/>
        <w:numPr>
          <w:ilvl w:val="0"/>
          <w:numId w:val="12"/>
        </w:numPr>
        <w:spacing w:before="60" w:line="276" w:lineRule="auto"/>
        <w:ind w:left="284" w:hanging="284"/>
        <w:jc w:val="both"/>
        <w:rPr>
          <w:sz w:val="22"/>
          <w:szCs w:val="22"/>
          <w:lang w:val="en-US"/>
        </w:rPr>
      </w:pPr>
      <w:r w:rsidRPr="00550CBB">
        <w:rPr>
          <w:b/>
          <w:sz w:val="22"/>
          <w:szCs w:val="22"/>
          <w:lang w:val="en-US"/>
        </w:rPr>
        <w:t>(U</w:t>
      </w:r>
      <w:r w:rsidR="00EB1EF8">
        <w:rPr>
          <w:b/>
          <w:sz w:val="22"/>
          <w:szCs w:val="22"/>
          <w:lang w:val="en-US"/>
        </w:rPr>
        <w:t>N</w:t>
      </w:r>
      <w:r w:rsidRPr="00550CBB">
        <w:rPr>
          <w:b/>
          <w:sz w:val="22"/>
          <w:szCs w:val="22"/>
          <w:lang w:val="en-US"/>
        </w:rPr>
        <w:t>)S</w:t>
      </w:r>
      <w:r w:rsidR="00EB1EF8">
        <w:rPr>
          <w:b/>
          <w:sz w:val="22"/>
          <w:szCs w:val="22"/>
          <w:lang w:val="en-US"/>
        </w:rPr>
        <w:t>TAGED</w:t>
      </w:r>
      <w:r w:rsidRPr="00550CBB">
        <w:rPr>
          <w:sz w:val="22"/>
          <w:szCs w:val="22"/>
          <w:lang w:val="en-US"/>
        </w:rPr>
        <w:t xml:space="preserve"> </w:t>
      </w:r>
      <w:r w:rsidR="00BA4172" w:rsidRPr="00550CBB">
        <w:rPr>
          <w:sz w:val="22"/>
          <w:szCs w:val="22"/>
          <w:lang w:val="en-US"/>
        </w:rPr>
        <w:t xml:space="preserve">(2019) </w:t>
      </w:r>
      <w:r w:rsidRPr="00550CBB">
        <w:rPr>
          <w:sz w:val="22"/>
          <w:szCs w:val="22"/>
          <w:lang w:val="en-US"/>
        </w:rPr>
        <w:t xml:space="preserve">PAPER </w:t>
      </w:r>
      <w:r w:rsidR="00BA4172" w:rsidRPr="00550CBB">
        <w:rPr>
          <w:sz w:val="22"/>
          <w:szCs w:val="22"/>
          <w:lang w:val="en-US"/>
        </w:rPr>
        <w:t xml:space="preserve">Gallery </w:t>
      </w:r>
      <w:r w:rsidRPr="00550CBB">
        <w:rPr>
          <w:sz w:val="22"/>
          <w:szCs w:val="22"/>
          <w:lang w:val="en-US"/>
        </w:rPr>
        <w:t>&amp; Leicester Print Workshop</w:t>
      </w:r>
      <w:r w:rsidR="00BA4172" w:rsidRPr="00550CBB">
        <w:rPr>
          <w:sz w:val="22"/>
          <w:szCs w:val="22"/>
          <w:lang w:val="en-US"/>
        </w:rPr>
        <w:t xml:space="preserve"> </w:t>
      </w:r>
      <w:r w:rsidRPr="00550CBB">
        <w:rPr>
          <w:sz w:val="22"/>
          <w:szCs w:val="22"/>
          <w:lang w:val="en-US"/>
        </w:rPr>
        <w:t>[</w:t>
      </w:r>
      <w:r w:rsidR="00BA4172" w:rsidRPr="00550CBB">
        <w:rPr>
          <w:sz w:val="22"/>
          <w:szCs w:val="22"/>
          <w:lang w:val="en-US"/>
        </w:rPr>
        <w:t>C</w:t>
      </w:r>
      <w:r w:rsidRPr="00550CBB">
        <w:rPr>
          <w:sz w:val="22"/>
          <w:szCs w:val="22"/>
          <w:lang w:val="en-US"/>
        </w:rPr>
        <w:t xml:space="preserve">urated </w:t>
      </w:r>
      <w:r w:rsidR="00BA4172" w:rsidRPr="00550CBB">
        <w:rPr>
          <w:sz w:val="22"/>
          <w:szCs w:val="22"/>
          <w:lang w:val="en-US"/>
        </w:rPr>
        <w:t>E</w:t>
      </w:r>
      <w:r w:rsidRPr="00550CBB">
        <w:rPr>
          <w:sz w:val="22"/>
          <w:szCs w:val="22"/>
          <w:lang w:val="en-US"/>
        </w:rPr>
        <w:t>xhibition]</w:t>
      </w:r>
    </w:p>
    <w:p w14:paraId="5C20C833" w14:textId="1414254B" w:rsidR="00550CBB" w:rsidRDefault="007775C1" w:rsidP="009E4715">
      <w:pPr>
        <w:pStyle w:val="Default"/>
        <w:numPr>
          <w:ilvl w:val="0"/>
          <w:numId w:val="12"/>
        </w:numPr>
        <w:spacing w:before="60" w:line="276" w:lineRule="auto"/>
        <w:ind w:left="284" w:hanging="284"/>
        <w:jc w:val="both"/>
        <w:rPr>
          <w:sz w:val="22"/>
          <w:szCs w:val="22"/>
          <w:lang w:val="en-US"/>
        </w:rPr>
      </w:pPr>
      <w:r>
        <w:rPr>
          <w:b/>
          <w:i/>
          <w:sz w:val="22"/>
          <w:szCs w:val="22"/>
          <w:lang w:val="en-US"/>
        </w:rPr>
        <w:t>DRAWING OUT THE CANAL</w:t>
      </w:r>
      <w:r w:rsidR="007B0ECB" w:rsidRPr="00550CBB">
        <w:rPr>
          <w:sz w:val="22"/>
          <w:szCs w:val="22"/>
          <w:lang w:val="en-US"/>
        </w:rPr>
        <w:t xml:space="preserve"> </w:t>
      </w:r>
      <w:r w:rsidR="00BA4172" w:rsidRPr="00550CBB">
        <w:rPr>
          <w:sz w:val="22"/>
          <w:szCs w:val="22"/>
          <w:lang w:val="en-US"/>
        </w:rPr>
        <w:t xml:space="preserve">(2019) </w:t>
      </w:r>
      <w:r w:rsidR="007B0ECB" w:rsidRPr="00550CBB">
        <w:rPr>
          <w:sz w:val="22"/>
          <w:szCs w:val="22"/>
          <w:lang w:val="en-US"/>
        </w:rPr>
        <w:t>Exhibition</w:t>
      </w:r>
      <w:r w:rsidR="002716E7">
        <w:rPr>
          <w:sz w:val="22"/>
          <w:szCs w:val="22"/>
          <w:lang w:val="en-US"/>
        </w:rPr>
        <w:t xml:space="preserve"> and </w:t>
      </w:r>
      <w:r w:rsidR="00585545">
        <w:rPr>
          <w:sz w:val="22"/>
          <w:szCs w:val="22"/>
          <w:lang w:val="en-US"/>
        </w:rPr>
        <w:t>R</w:t>
      </w:r>
      <w:r w:rsidR="00D6619F" w:rsidRPr="00550CBB">
        <w:rPr>
          <w:sz w:val="22"/>
          <w:szCs w:val="22"/>
          <w:lang w:val="en-US"/>
        </w:rPr>
        <w:t>esidency</w:t>
      </w:r>
      <w:r w:rsidR="007B0ECB" w:rsidRPr="00550CBB">
        <w:rPr>
          <w:sz w:val="22"/>
          <w:szCs w:val="22"/>
          <w:lang w:val="en-US"/>
        </w:rPr>
        <w:t>, Drawing Projects UK,</w:t>
      </w:r>
      <w:r w:rsidR="00BA4172" w:rsidRPr="00550CBB">
        <w:rPr>
          <w:sz w:val="22"/>
          <w:szCs w:val="22"/>
          <w:lang w:val="en-US"/>
        </w:rPr>
        <w:t xml:space="preserve"> </w:t>
      </w:r>
      <w:r w:rsidR="007B0ECB" w:rsidRPr="00550CBB">
        <w:rPr>
          <w:sz w:val="22"/>
          <w:szCs w:val="22"/>
          <w:lang w:val="en-US"/>
        </w:rPr>
        <w:t>[</w:t>
      </w:r>
      <w:r w:rsidR="00BA4172" w:rsidRPr="00550CBB">
        <w:rPr>
          <w:sz w:val="22"/>
          <w:szCs w:val="22"/>
          <w:lang w:val="en-US"/>
        </w:rPr>
        <w:t>C</w:t>
      </w:r>
      <w:r w:rsidR="007B0ECB" w:rsidRPr="00550CBB">
        <w:rPr>
          <w:sz w:val="22"/>
          <w:szCs w:val="22"/>
          <w:lang w:val="en-US"/>
        </w:rPr>
        <w:t>urated</w:t>
      </w:r>
      <w:r w:rsidR="0071106D">
        <w:rPr>
          <w:sz w:val="22"/>
          <w:szCs w:val="22"/>
          <w:lang w:val="en-US"/>
        </w:rPr>
        <w:t xml:space="preserve"> </w:t>
      </w:r>
      <w:r w:rsidR="00BA4172" w:rsidRPr="00550CBB">
        <w:rPr>
          <w:sz w:val="22"/>
          <w:szCs w:val="22"/>
          <w:lang w:val="en-US"/>
        </w:rPr>
        <w:t>E</w:t>
      </w:r>
      <w:r w:rsidR="007B0ECB" w:rsidRPr="00550CBB">
        <w:rPr>
          <w:sz w:val="22"/>
          <w:szCs w:val="22"/>
          <w:lang w:val="en-US"/>
        </w:rPr>
        <w:t>xhibition]</w:t>
      </w:r>
    </w:p>
    <w:p w14:paraId="59AB6FAB" w14:textId="0B28C0FD" w:rsidR="00C73C33" w:rsidRDefault="007B0ECB" w:rsidP="009E4715">
      <w:pPr>
        <w:pStyle w:val="Default"/>
        <w:numPr>
          <w:ilvl w:val="0"/>
          <w:numId w:val="12"/>
        </w:numPr>
        <w:spacing w:before="60" w:line="276" w:lineRule="auto"/>
        <w:ind w:left="284" w:hanging="284"/>
        <w:jc w:val="both"/>
        <w:rPr>
          <w:sz w:val="22"/>
          <w:szCs w:val="22"/>
          <w:lang w:val="en-US"/>
        </w:rPr>
      </w:pPr>
      <w:r w:rsidRPr="00550CBB">
        <w:rPr>
          <w:b/>
          <w:i/>
          <w:sz w:val="22"/>
          <w:szCs w:val="22"/>
        </w:rPr>
        <w:t>WALKING ROUTES: MAPPING AND PERFORMING HISTORIES</w:t>
      </w:r>
      <w:r w:rsidRPr="00550CBB">
        <w:rPr>
          <w:i/>
          <w:sz w:val="22"/>
          <w:szCs w:val="22"/>
        </w:rPr>
        <w:t xml:space="preserve"> </w:t>
      </w:r>
      <w:r w:rsidR="00550CBB" w:rsidRPr="00550CBB">
        <w:rPr>
          <w:sz w:val="22"/>
          <w:szCs w:val="22"/>
        </w:rPr>
        <w:t xml:space="preserve">(2018) </w:t>
      </w:r>
      <w:r w:rsidRPr="00550CBB">
        <w:rPr>
          <w:sz w:val="22"/>
          <w:szCs w:val="22"/>
        </w:rPr>
        <w:t xml:space="preserve">Barnaby </w:t>
      </w:r>
      <w:r w:rsidR="00550CBB">
        <w:rPr>
          <w:sz w:val="22"/>
          <w:szCs w:val="22"/>
        </w:rPr>
        <w:t>F</w:t>
      </w:r>
      <w:r w:rsidRPr="00550CBB">
        <w:rPr>
          <w:sz w:val="22"/>
          <w:szCs w:val="22"/>
        </w:rPr>
        <w:t>estival, Macclesfield</w:t>
      </w:r>
      <w:r w:rsidR="00550CBB">
        <w:rPr>
          <w:sz w:val="22"/>
          <w:szCs w:val="22"/>
          <w:lang w:val="en-US"/>
        </w:rPr>
        <w:t xml:space="preserve"> [</w:t>
      </w:r>
      <w:r w:rsidR="00C73C33">
        <w:rPr>
          <w:sz w:val="22"/>
          <w:szCs w:val="22"/>
          <w:lang w:val="en-US"/>
        </w:rPr>
        <w:t>Commission/C</w:t>
      </w:r>
      <w:r w:rsidRPr="00550CBB">
        <w:rPr>
          <w:sz w:val="22"/>
          <w:szCs w:val="22"/>
          <w:lang w:val="en-US"/>
        </w:rPr>
        <w:t xml:space="preserve">urated </w:t>
      </w:r>
      <w:r w:rsidR="00C73C33">
        <w:rPr>
          <w:sz w:val="22"/>
          <w:szCs w:val="22"/>
          <w:lang w:val="en-US"/>
        </w:rPr>
        <w:t>Ex</w:t>
      </w:r>
      <w:r w:rsidRPr="00550CBB">
        <w:rPr>
          <w:sz w:val="22"/>
          <w:szCs w:val="22"/>
          <w:lang w:val="en-US"/>
        </w:rPr>
        <w:t>hibition]</w:t>
      </w:r>
    </w:p>
    <w:p w14:paraId="6DD1BEB3" w14:textId="77777777" w:rsidR="00C73C33" w:rsidRDefault="007B0ECB" w:rsidP="009E4715">
      <w:pPr>
        <w:pStyle w:val="Default"/>
        <w:numPr>
          <w:ilvl w:val="0"/>
          <w:numId w:val="12"/>
        </w:numPr>
        <w:spacing w:before="60" w:line="276" w:lineRule="auto"/>
        <w:ind w:left="284" w:hanging="284"/>
        <w:jc w:val="both"/>
        <w:rPr>
          <w:sz w:val="22"/>
          <w:szCs w:val="22"/>
          <w:lang w:val="en-US"/>
        </w:rPr>
      </w:pPr>
      <w:r w:rsidRPr="00C73C33">
        <w:rPr>
          <w:b/>
          <w:i/>
          <w:sz w:val="22"/>
          <w:szCs w:val="22"/>
          <w:lang w:val="en-US"/>
        </w:rPr>
        <w:t>PAST/PRESENT/FUTURE NEW MILLS</w:t>
      </w:r>
      <w:r w:rsidR="00C73C33" w:rsidRPr="00C73C33">
        <w:rPr>
          <w:i/>
          <w:sz w:val="22"/>
          <w:szCs w:val="22"/>
          <w:lang w:val="en-US"/>
        </w:rPr>
        <w:t xml:space="preserve"> </w:t>
      </w:r>
      <w:r w:rsidR="00C73C33" w:rsidRPr="00C73C33">
        <w:rPr>
          <w:sz w:val="22"/>
          <w:szCs w:val="22"/>
          <w:lang w:val="en-US"/>
        </w:rPr>
        <w:t>(2017)</w:t>
      </w:r>
      <w:r w:rsidRPr="00C73C33">
        <w:rPr>
          <w:sz w:val="22"/>
          <w:szCs w:val="22"/>
          <w:lang w:val="en-US"/>
        </w:rPr>
        <w:t>, New Mills Festival</w:t>
      </w:r>
      <w:r w:rsidR="00C73C33">
        <w:rPr>
          <w:sz w:val="22"/>
          <w:szCs w:val="22"/>
          <w:lang w:val="en-US"/>
        </w:rPr>
        <w:t xml:space="preserve"> </w:t>
      </w:r>
      <w:r w:rsidRPr="00C73C33">
        <w:rPr>
          <w:sz w:val="22"/>
          <w:szCs w:val="22"/>
          <w:lang w:val="en-US"/>
        </w:rPr>
        <w:t>[</w:t>
      </w:r>
      <w:r w:rsidR="00C73C33">
        <w:rPr>
          <w:sz w:val="22"/>
          <w:szCs w:val="22"/>
          <w:lang w:val="en-US"/>
        </w:rPr>
        <w:t>C</w:t>
      </w:r>
      <w:r w:rsidRPr="00C73C33">
        <w:rPr>
          <w:sz w:val="22"/>
          <w:szCs w:val="22"/>
          <w:lang w:val="en-US"/>
        </w:rPr>
        <w:t xml:space="preserve">urated </w:t>
      </w:r>
      <w:r w:rsidR="00C73C33">
        <w:rPr>
          <w:sz w:val="22"/>
          <w:szCs w:val="22"/>
          <w:lang w:val="en-US"/>
        </w:rPr>
        <w:t>E</w:t>
      </w:r>
      <w:r w:rsidRPr="00C73C33">
        <w:rPr>
          <w:sz w:val="22"/>
          <w:szCs w:val="22"/>
          <w:lang w:val="en-US"/>
        </w:rPr>
        <w:t>xhibition]</w:t>
      </w:r>
    </w:p>
    <w:p w14:paraId="750B6801" w14:textId="7E4783DA" w:rsidR="00C73C33" w:rsidRDefault="007B0ECB" w:rsidP="009E4715">
      <w:pPr>
        <w:pStyle w:val="Default"/>
        <w:numPr>
          <w:ilvl w:val="0"/>
          <w:numId w:val="12"/>
        </w:numPr>
        <w:spacing w:before="60" w:line="276" w:lineRule="auto"/>
        <w:ind w:left="284" w:hanging="284"/>
        <w:jc w:val="both"/>
        <w:rPr>
          <w:sz w:val="22"/>
          <w:szCs w:val="22"/>
          <w:lang w:val="en-US"/>
        </w:rPr>
      </w:pPr>
      <w:r w:rsidRPr="00C73C33">
        <w:rPr>
          <w:b/>
          <w:i/>
          <w:sz w:val="22"/>
          <w:szCs w:val="22"/>
          <w:lang w:val="en-US"/>
        </w:rPr>
        <w:t>D</w:t>
      </w:r>
      <w:r w:rsidR="00EB1EF8">
        <w:rPr>
          <w:b/>
          <w:i/>
          <w:sz w:val="22"/>
          <w:szCs w:val="22"/>
          <w:lang w:val="en-US"/>
        </w:rPr>
        <w:t>RAWING CONVERSATIONS 2</w:t>
      </w:r>
      <w:r w:rsidRPr="00C73C33">
        <w:rPr>
          <w:b/>
          <w:i/>
          <w:sz w:val="22"/>
          <w:szCs w:val="22"/>
          <w:lang w:val="en-US"/>
        </w:rPr>
        <w:t>:</w:t>
      </w:r>
      <w:r w:rsidR="00421C6C">
        <w:rPr>
          <w:b/>
          <w:i/>
          <w:sz w:val="22"/>
          <w:szCs w:val="22"/>
          <w:lang w:val="en-US"/>
        </w:rPr>
        <w:t xml:space="preserve"> </w:t>
      </w:r>
      <w:r w:rsidRPr="00C73C33">
        <w:rPr>
          <w:b/>
          <w:i/>
          <w:sz w:val="22"/>
          <w:szCs w:val="22"/>
          <w:lang w:val="en-US"/>
        </w:rPr>
        <w:t>B</w:t>
      </w:r>
      <w:r w:rsidR="00EB1EF8">
        <w:rPr>
          <w:b/>
          <w:i/>
          <w:sz w:val="22"/>
          <w:szCs w:val="22"/>
          <w:lang w:val="en-US"/>
        </w:rPr>
        <w:t>ODY</w:t>
      </w:r>
      <w:r w:rsidRPr="00C73C33">
        <w:rPr>
          <w:b/>
          <w:i/>
          <w:sz w:val="22"/>
          <w:szCs w:val="22"/>
          <w:lang w:val="en-US"/>
        </w:rPr>
        <w:t xml:space="preserve">, </w:t>
      </w:r>
      <w:r w:rsidR="00E017C4">
        <w:rPr>
          <w:b/>
          <w:i/>
          <w:sz w:val="22"/>
          <w:szCs w:val="22"/>
          <w:lang w:val="en-US"/>
        </w:rPr>
        <w:t>PLACE, SPACE</w:t>
      </w:r>
      <w:r w:rsidR="00E017C4">
        <w:rPr>
          <w:i/>
          <w:sz w:val="22"/>
          <w:szCs w:val="22"/>
          <w:lang w:val="en-US"/>
        </w:rPr>
        <w:t xml:space="preserve"> </w:t>
      </w:r>
      <w:r w:rsidR="00C73C33" w:rsidRPr="00C73C33">
        <w:rPr>
          <w:sz w:val="22"/>
          <w:szCs w:val="22"/>
          <w:lang w:val="en-US"/>
        </w:rPr>
        <w:t>(2017)</w:t>
      </w:r>
      <w:r w:rsidRPr="00C73C33">
        <w:rPr>
          <w:sz w:val="22"/>
          <w:szCs w:val="22"/>
          <w:lang w:val="en-US"/>
        </w:rPr>
        <w:t xml:space="preserve"> Coventry University</w:t>
      </w:r>
      <w:r w:rsidRPr="00C73C33">
        <w:rPr>
          <w:i/>
          <w:sz w:val="22"/>
          <w:szCs w:val="22"/>
          <w:lang w:val="en-US"/>
        </w:rPr>
        <w:t xml:space="preserve"> </w:t>
      </w:r>
      <w:r w:rsidRPr="00C73C33">
        <w:rPr>
          <w:sz w:val="22"/>
          <w:szCs w:val="22"/>
          <w:lang w:val="en-US"/>
        </w:rPr>
        <w:t>[</w:t>
      </w:r>
      <w:r w:rsidR="00421C6C">
        <w:rPr>
          <w:sz w:val="22"/>
          <w:szCs w:val="22"/>
          <w:lang w:val="en-US"/>
        </w:rPr>
        <w:t>C</w:t>
      </w:r>
      <w:r w:rsidRPr="00C73C33">
        <w:rPr>
          <w:sz w:val="22"/>
          <w:szCs w:val="22"/>
          <w:lang w:val="en-US"/>
        </w:rPr>
        <w:t xml:space="preserve">onference </w:t>
      </w:r>
      <w:r w:rsidR="00421C6C">
        <w:rPr>
          <w:sz w:val="22"/>
          <w:szCs w:val="22"/>
          <w:lang w:val="en-US"/>
        </w:rPr>
        <w:t>P</w:t>
      </w:r>
      <w:r w:rsidRPr="00C73C33">
        <w:rPr>
          <w:sz w:val="22"/>
          <w:szCs w:val="22"/>
          <w:lang w:val="en-US"/>
        </w:rPr>
        <w:t>aper]</w:t>
      </w:r>
    </w:p>
    <w:p w14:paraId="369FA52A" w14:textId="0484C048" w:rsidR="00C73C33" w:rsidRDefault="007B0ECB" w:rsidP="009E4715">
      <w:pPr>
        <w:pStyle w:val="Default"/>
        <w:numPr>
          <w:ilvl w:val="0"/>
          <w:numId w:val="12"/>
        </w:numPr>
        <w:spacing w:before="60" w:line="276" w:lineRule="auto"/>
        <w:ind w:left="284" w:hanging="284"/>
        <w:jc w:val="both"/>
        <w:rPr>
          <w:sz w:val="22"/>
          <w:szCs w:val="22"/>
          <w:lang w:val="en-US"/>
        </w:rPr>
      </w:pPr>
      <w:r w:rsidRPr="00C73C33">
        <w:rPr>
          <w:b/>
          <w:i/>
          <w:sz w:val="22"/>
          <w:szCs w:val="22"/>
          <w:lang w:val="en-US"/>
        </w:rPr>
        <w:t>C</w:t>
      </w:r>
      <w:r w:rsidR="00E7133B">
        <w:rPr>
          <w:b/>
          <w:i/>
          <w:sz w:val="22"/>
          <w:szCs w:val="22"/>
          <w:lang w:val="en-US"/>
        </w:rPr>
        <w:t xml:space="preserve">REATIVE PRACTICE COMPLETION SYMPOSIUM </w:t>
      </w:r>
      <w:r w:rsidR="00C73C33" w:rsidRPr="00C73C33">
        <w:rPr>
          <w:sz w:val="22"/>
          <w:szCs w:val="22"/>
          <w:lang w:val="en-US"/>
        </w:rPr>
        <w:t>(2017)</w:t>
      </w:r>
      <w:r w:rsidRPr="00C73C33">
        <w:rPr>
          <w:sz w:val="22"/>
          <w:szCs w:val="22"/>
          <w:lang w:val="en-US"/>
        </w:rPr>
        <w:t xml:space="preserve"> </w:t>
      </w:r>
      <w:r w:rsidR="00C73C33" w:rsidRPr="00C73C33">
        <w:rPr>
          <w:sz w:val="22"/>
          <w:szCs w:val="22"/>
          <w:lang w:val="en-US"/>
        </w:rPr>
        <w:t xml:space="preserve">Invited </w:t>
      </w:r>
      <w:r w:rsidRPr="00C73C33">
        <w:rPr>
          <w:sz w:val="22"/>
          <w:szCs w:val="22"/>
          <w:lang w:val="en-US"/>
        </w:rPr>
        <w:t xml:space="preserve">Guest Speaker, </w:t>
      </w:r>
      <w:proofErr w:type="spellStart"/>
      <w:r w:rsidRPr="00C73C33">
        <w:rPr>
          <w:sz w:val="22"/>
          <w:szCs w:val="22"/>
          <w:lang w:val="en-US"/>
        </w:rPr>
        <w:t>Hospitalfield</w:t>
      </w:r>
      <w:proofErr w:type="spellEnd"/>
      <w:r w:rsidRPr="00C73C33">
        <w:rPr>
          <w:sz w:val="22"/>
          <w:szCs w:val="22"/>
          <w:lang w:val="en-US"/>
        </w:rPr>
        <w:t xml:space="preserve">, </w:t>
      </w:r>
      <w:proofErr w:type="spellStart"/>
      <w:r w:rsidRPr="00C73C33">
        <w:rPr>
          <w:sz w:val="22"/>
          <w:szCs w:val="22"/>
          <w:lang w:val="en-US"/>
        </w:rPr>
        <w:t>Arbroath</w:t>
      </w:r>
      <w:proofErr w:type="spellEnd"/>
      <w:r w:rsidRPr="00C73C33">
        <w:rPr>
          <w:sz w:val="22"/>
          <w:szCs w:val="22"/>
          <w:lang w:val="en-US"/>
        </w:rPr>
        <w:t xml:space="preserve"> [</w:t>
      </w:r>
      <w:r w:rsidR="00C73C33" w:rsidRPr="00C73C33">
        <w:rPr>
          <w:sz w:val="22"/>
          <w:szCs w:val="22"/>
          <w:lang w:val="en-US"/>
        </w:rPr>
        <w:t>C</w:t>
      </w:r>
      <w:r w:rsidRPr="00C73C33">
        <w:rPr>
          <w:sz w:val="22"/>
          <w:szCs w:val="22"/>
          <w:lang w:val="en-US"/>
        </w:rPr>
        <w:t xml:space="preserve">onference </w:t>
      </w:r>
      <w:r w:rsidR="00C73C33" w:rsidRPr="00C73C33">
        <w:rPr>
          <w:sz w:val="22"/>
          <w:szCs w:val="22"/>
          <w:lang w:val="en-US"/>
        </w:rPr>
        <w:t>P</w:t>
      </w:r>
      <w:r w:rsidRPr="00C73C33">
        <w:rPr>
          <w:sz w:val="22"/>
          <w:szCs w:val="22"/>
          <w:lang w:val="en-US"/>
        </w:rPr>
        <w:t>aper]</w:t>
      </w:r>
    </w:p>
    <w:p w14:paraId="63BAB71E" w14:textId="45B18F05" w:rsidR="00C73C33" w:rsidRDefault="00E7133B" w:rsidP="009E4715">
      <w:pPr>
        <w:pStyle w:val="Default"/>
        <w:numPr>
          <w:ilvl w:val="0"/>
          <w:numId w:val="12"/>
        </w:numPr>
        <w:spacing w:before="60" w:line="276" w:lineRule="auto"/>
        <w:ind w:left="284" w:hanging="284"/>
        <w:jc w:val="both"/>
        <w:rPr>
          <w:sz w:val="22"/>
          <w:szCs w:val="22"/>
          <w:lang w:val="en-US"/>
        </w:rPr>
      </w:pPr>
      <w:r>
        <w:rPr>
          <w:b/>
          <w:i/>
          <w:sz w:val="22"/>
          <w:szCs w:val="22"/>
          <w:lang w:val="en-US"/>
        </w:rPr>
        <w:t>LIKE THE LINES OF A HAND</w:t>
      </w:r>
      <w:r w:rsidR="00C73C33">
        <w:rPr>
          <w:b/>
          <w:i/>
          <w:sz w:val="22"/>
          <w:szCs w:val="22"/>
          <w:lang w:val="en-US"/>
        </w:rPr>
        <w:t xml:space="preserve"> </w:t>
      </w:r>
      <w:r w:rsidR="00C73C33" w:rsidRPr="00C73C33">
        <w:rPr>
          <w:sz w:val="22"/>
          <w:szCs w:val="22"/>
          <w:lang w:val="en-US"/>
        </w:rPr>
        <w:t>(2017)</w:t>
      </w:r>
      <w:r w:rsidR="007B0ECB" w:rsidRPr="00C73C33">
        <w:rPr>
          <w:sz w:val="22"/>
          <w:szCs w:val="22"/>
          <w:lang w:val="en-US"/>
        </w:rPr>
        <w:t xml:space="preserve"> PAPER</w:t>
      </w:r>
      <w:r w:rsidR="00C73C33" w:rsidRPr="00C73C33">
        <w:rPr>
          <w:sz w:val="22"/>
          <w:szCs w:val="22"/>
          <w:lang w:val="en-US"/>
        </w:rPr>
        <w:t xml:space="preserve"> Gallery and Centre for Recent Drawing</w:t>
      </w:r>
      <w:r w:rsidR="00C73C33">
        <w:rPr>
          <w:sz w:val="22"/>
          <w:szCs w:val="22"/>
          <w:lang w:val="en-US"/>
        </w:rPr>
        <w:t xml:space="preserve"> (C</w:t>
      </w:r>
      <w:r w:rsidR="00D87371">
        <w:rPr>
          <w:sz w:val="22"/>
          <w:szCs w:val="22"/>
          <w:lang w:val="en-US"/>
        </w:rPr>
        <w:t>4RD)</w:t>
      </w:r>
      <w:r w:rsidR="00C73C33" w:rsidRPr="00C73C33">
        <w:rPr>
          <w:sz w:val="22"/>
          <w:szCs w:val="22"/>
          <w:lang w:val="en-US"/>
        </w:rPr>
        <w:t>, London</w:t>
      </w:r>
      <w:r w:rsidR="007B0ECB" w:rsidRPr="00C73C33">
        <w:rPr>
          <w:sz w:val="22"/>
          <w:szCs w:val="22"/>
          <w:lang w:val="en-US"/>
        </w:rPr>
        <w:t xml:space="preserve"> [</w:t>
      </w:r>
      <w:r w:rsidR="00C73C33">
        <w:rPr>
          <w:sz w:val="22"/>
          <w:szCs w:val="22"/>
          <w:lang w:val="en-US"/>
        </w:rPr>
        <w:t>C</w:t>
      </w:r>
      <w:r w:rsidR="007B0ECB" w:rsidRPr="00C73C33">
        <w:rPr>
          <w:sz w:val="22"/>
          <w:szCs w:val="22"/>
          <w:lang w:val="en-US"/>
        </w:rPr>
        <w:t>urated</w:t>
      </w:r>
      <w:r w:rsidR="00C73C33">
        <w:rPr>
          <w:sz w:val="22"/>
          <w:szCs w:val="22"/>
          <w:lang w:val="en-US"/>
        </w:rPr>
        <w:t xml:space="preserve"> E</w:t>
      </w:r>
      <w:r w:rsidR="007B0ECB" w:rsidRPr="00C73C33">
        <w:rPr>
          <w:sz w:val="22"/>
          <w:szCs w:val="22"/>
          <w:lang w:val="en-US"/>
        </w:rPr>
        <w:t>xhibition]</w:t>
      </w:r>
    </w:p>
    <w:p w14:paraId="4DF45FE3" w14:textId="43246066" w:rsidR="00D87371" w:rsidRDefault="00E7133B" w:rsidP="009E4715">
      <w:pPr>
        <w:pStyle w:val="Default"/>
        <w:numPr>
          <w:ilvl w:val="0"/>
          <w:numId w:val="12"/>
        </w:numPr>
        <w:spacing w:before="60" w:line="276" w:lineRule="auto"/>
        <w:ind w:left="284" w:hanging="284"/>
        <w:jc w:val="both"/>
        <w:rPr>
          <w:sz w:val="22"/>
          <w:szCs w:val="22"/>
          <w:lang w:val="en-US"/>
        </w:rPr>
      </w:pPr>
      <w:r>
        <w:rPr>
          <w:b/>
          <w:i/>
          <w:sz w:val="22"/>
          <w:szCs w:val="22"/>
          <w:lang w:val="en-US"/>
        </w:rPr>
        <w:t>FOR SPACE</w:t>
      </w:r>
      <w:r w:rsidR="007B0ECB" w:rsidRPr="00C73C33">
        <w:rPr>
          <w:sz w:val="22"/>
          <w:szCs w:val="22"/>
          <w:lang w:val="en-US"/>
        </w:rPr>
        <w:t xml:space="preserve"> </w:t>
      </w:r>
      <w:r w:rsidR="006370D7">
        <w:rPr>
          <w:sz w:val="22"/>
          <w:szCs w:val="22"/>
          <w:lang w:val="en-US"/>
        </w:rPr>
        <w:t xml:space="preserve">(2016) </w:t>
      </w:r>
      <w:r w:rsidR="007B0ECB" w:rsidRPr="00C73C33">
        <w:rPr>
          <w:sz w:val="22"/>
          <w:szCs w:val="22"/>
          <w:lang w:val="en-US"/>
        </w:rPr>
        <w:t>PAPER</w:t>
      </w:r>
      <w:r w:rsidR="00D87371">
        <w:rPr>
          <w:sz w:val="22"/>
          <w:szCs w:val="22"/>
          <w:lang w:val="en-US"/>
        </w:rPr>
        <w:t xml:space="preserve"> Gallery, Manchester</w:t>
      </w:r>
      <w:r w:rsidR="007B0ECB" w:rsidRPr="00C73C33">
        <w:rPr>
          <w:sz w:val="22"/>
          <w:szCs w:val="22"/>
          <w:lang w:val="en-US"/>
        </w:rPr>
        <w:t xml:space="preserve"> [</w:t>
      </w:r>
      <w:r w:rsidR="00D87371">
        <w:rPr>
          <w:sz w:val="22"/>
          <w:szCs w:val="22"/>
          <w:lang w:val="en-US"/>
        </w:rPr>
        <w:t>C</w:t>
      </w:r>
      <w:r w:rsidR="007B0ECB" w:rsidRPr="00C73C33">
        <w:rPr>
          <w:sz w:val="22"/>
          <w:szCs w:val="22"/>
          <w:lang w:val="en-US"/>
        </w:rPr>
        <w:t xml:space="preserve">urated </w:t>
      </w:r>
      <w:r w:rsidR="00D87371">
        <w:rPr>
          <w:sz w:val="22"/>
          <w:szCs w:val="22"/>
          <w:lang w:val="en-US"/>
        </w:rPr>
        <w:t>E</w:t>
      </w:r>
      <w:r w:rsidR="007B0ECB" w:rsidRPr="00C73C33">
        <w:rPr>
          <w:sz w:val="22"/>
          <w:szCs w:val="22"/>
          <w:lang w:val="en-US"/>
        </w:rPr>
        <w:t>xhibition]</w:t>
      </w:r>
    </w:p>
    <w:p w14:paraId="705282B1" w14:textId="77777777" w:rsidR="00D87371" w:rsidRDefault="007B0ECB" w:rsidP="009E4715">
      <w:pPr>
        <w:pStyle w:val="Default"/>
        <w:numPr>
          <w:ilvl w:val="0"/>
          <w:numId w:val="12"/>
        </w:numPr>
        <w:spacing w:before="60" w:line="276" w:lineRule="auto"/>
        <w:ind w:left="284" w:hanging="284"/>
        <w:jc w:val="both"/>
        <w:rPr>
          <w:sz w:val="22"/>
          <w:szCs w:val="22"/>
          <w:lang w:val="en-US"/>
        </w:rPr>
      </w:pPr>
      <w:r w:rsidRPr="00D87371">
        <w:rPr>
          <w:b/>
          <w:i/>
          <w:sz w:val="22"/>
          <w:szCs w:val="22"/>
          <w:lang w:val="en-US"/>
        </w:rPr>
        <w:t>IN SEARCH OF THE SHORTCUTS: Walking and narrative in physical, virtual and psychological space</w:t>
      </w:r>
      <w:r w:rsidR="00D87371" w:rsidRPr="00D87371">
        <w:rPr>
          <w:sz w:val="22"/>
          <w:szCs w:val="22"/>
          <w:lang w:val="en-US"/>
        </w:rPr>
        <w:t xml:space="preserve"> (2016) </w:t>
      </w:r>
      <w:r w:rsidRPr="00D87371">
        <w:rPr>
          <w:sz w:val="22"/>
          <w:szCs w:val="22"/>
          <w:lang w:val="en-US"/>
        </w:rPr>
        <w:t>Practice-led PhD Thesis, Manchester Metropolitan University</w:t>
      </w:r>
    </w:p>
    <w:p w14:paraId="785AC2B0" w14:textId="34E513A2" w:rsidR="00D87371" w:rsidRDefault="00CB1DA7" w:rsidP="009E4715">
      <w:pPr>
        <w:pStyle w:val="Default"/>
        <w:numPr>
          <w:ilvl w:val="0"/>
          <w:numId w:val="12"/>
        </w:numPr>
        <w:spacing w:before="60" w:line="276" w:lineRule="auto"/>
        <w:ind w:left="284" w:hanging="284"/>
        <w:jc w:val="both"/>
        <w:rPr>
          <w:sz w:val="22"/>
          <w:szCs w:val="22"/>
          <w:lang w:val="en-US"/>
        </w:rPr>
      </w:pPr>
      <w:r>
        <w:rPr>
          <w:b/>
          <w:i/>
          <w:sz w:val="22"/>
          <w:szCs w:val="22"/>
          <w:lang w:val="en-US"/>
        </w:rPr>
        <w:t>IN SEARCH OF THE SHORTCUTS</w:t>
      </w:r>
      <w:r w:rsidR="007B0ECB" w:rsidRPr="00D87371">
        <w:rPr>
          <w:b/>
          <w:sz w:val="22"/>
          <w:szCs w:val="22"/>
          <w:lang w:val="en-US"/>
        </w:rPr>
        <w:t xml:space="preserve"> </w:t>
      </w:r>
      <w:r w:rsidR="007B0ECB" w:rsidRPr="00D87371">
        <w:rPr>
          <w:sz w:val="22"/>
          <w:szCs w:val="22"/>
          <w:lang w:val="en-US"/>
        </w:rPr>
        <w:t>(with PAPER</w:t>
      </w:r>
      <w:r w:rsidR="00D87371">
        <w:rPr>
          <w:sz w:val="22"/>
          <w:szCs w:val="22"/>
          <w:lang w:val="en-US"/>
        </w:rPr>
        <w:t xml:space="preserve"> Gallery</w:t>
      </w:r>
      <w:r w:rsidR="007B0ECB" w:rsidRPr="00D87371">
        <w:rPr>
          <w:sz w:val="22"/>
          <w:szCs w:val="22"/>
          <w:lang w:val="en-US"/>
        </w:rPr>
        <w:t xml:space="preserve">) Art </w:t>
      </w:r>
      <w:proofErr w:type="gramStart"/>
      <w:r w:rsidR="007B0ECB" w:rsidRPr="00D87371">
        <w:rPr>
          <w:sz w:val="22"/>
          <w:szCs w:val="22"/>
          <w:lang w:val="en-US"/>
        </w:rPr>
        <w:t>On</w:t>
      </w:r>
      <w:proofErr w:type="gramEnd"/>
      <w:r w:rsidR="007B0ECB" w:rsidRPr="00D87371">
        <w:rPr>
          <w:sz w:val="22"/>
          <w:szCs w:val="22"/>
          <w:lang w:val="en-US"/>
        </w:rPr>
        <w:t xml:space="preserve"> Paper, BOZAR, Brussels [</w:t>
      </w:r>
      <w:r w:rsidR="00D87371">
        <w:rPr>
          <w:sz w:val="22"/>
          <w:szCs w:val="22"/>
          <w:lang w:val="en-US"/>
        </w:rPr>
        <w:t>E</w:t>
      </w:r>
      <w:r w:rsidR="007B0ECB" w:rsidRPr="00D87371">
        <w:rPr>
          <w:sz w:val="22"/>
          <w:szCs w:val="22"/>
          <w:lang w:val="en-US"/>
        </w:rPr>
        <w:t>xhibition]</w:t>
      </w:r>
    </w:p>
    <w:p w14:paraId="5AF0D756" w14:textId="311C4270" w:rsidR="00D87371" w:rsidRPr="00227097" w:rsidRDefault="00CB1DA7" w:rsidP="009E4715">
      <w:pPr>
        <w:pStyle w:val="Default"/>
        <w:numPr>
          <w:ilvl w:val="0"/>
          <w:numId w:val="12"/>
        </w:numPr>
        <w:spacing w:before="60" w:line="276" w:lineRule="auto"/>
        <w:ind w:left="284" w:hanging="284"/>
        <w:jc w:val="both"/>
        <w:rPr>
          <w:b/>
          <w:i/>
          <w:sz w:val="22"/>
          <w:szCs w:val="22"/>
        </w:rPr>
      </w:pPr>
      <w:r>
        <w:rPr>
          <w:b/>
          <w:i/>
          <w:sz w:val="22"/>
          <w:szCs w:val="22"/>
          <w:lang w:val="en-US"/>
        </w:rPr>
        <w:t>WALKING OUT FROM HOME</w:t>
      </w:r>
      <w:r w:rsidR="00D87371">
        <w:rPr>
          <w:b/>
          <w:i/>
          <w:sz w:val="22"/>
          <w:szCs w:val="22"/>
          <w:lang w:val="en-US"/>
        </w:rPr>
        <w:t xml:space="preserve"> </w:t>
      </w:r>
      <w:r w:rsidR="00227097" w:rsidRPr="00227097">
        <w:rPr>
          <w:sz w:val="22"/>
          <w:szCs w:val="22"/>
          <w:lang w:val="en-US"/>
        </w:rPr>
        <w:t>(2016)</w:t>
      </w:r>
      <w:r w:rsidR="00227097">
        <w:rPr>
          <w:b/>
          <w:i/>
          <w:sz w:val="22"/>
          <w:szCs w:val="22"/>
          <w:lang w:val="en-US"/>
        </w:rPr>
        <w:t xml:space="preserve"> </w:t>
      </w:r>
      <w:r w:rsidR="00227097" w:rsidRPr="00227097">
        <w:rPr>
          <w:sz w:val="22"/>
          <w:szCs w:val="22"/>
        </w:rPr>
        <w:t>Cresswell Crags and Wirksworth Festival</w:t>
      </w:r>
      <w:r w:rsidR="00227097">
        <w:rPr>
          <w:b/>
          <w:i/>
          <w:sz w:val="22"/>
          <w:szCs w:val="22"/>
        </w:rPr>
        <w:t xml:space="preserve"> </w:t>
      </w:r>
      <w:r w:rsidR="007B0ECB" w:rsidRPr="00227097">
        <w:rPr>
          <w:sz w:val="22"/>
          <w:szCs w:val="22"/>
          <w:lang w:val="en-US"/>
        </w:rPr>
        <w:t>[</w:t>
      </w:r>
      <w:r w:rsidR="00227097">
        <w:rPr>
          <w:sz w:val="22"/>
          <w:szCs w:val="22"/>
          <w:lang w:val="en-US"/>
        </w:rPr>
        <w:t xml:space="preserve">Commission </w:t>
      </w:r>
      <w:r w:rsidR="00421C6C">
        <w:rPr>
          <w:sz w:val="22"/>
          <w:szCs w:val="22"/>
          <w:lang w:val="en-US"/>
        </w:rPr>
        <w:t>/</w:t>
      </w:r>
      <w:r w:rsidR="00D87371" w:rsidRPr="00227097">
        <w:rPr>
          <w:sz w:val="22"/>
          <w:szCs w:val="22"/>
          <w:lang w:val="en-US"/>
        </w:rPr>
        <w:t>E</w:t>
      </w:r>
      <w:r w:rsidR="007B0ECB" w:rsidRPr="00227097">
        <w:rPr>
          <w:sz w:val="22"/>
          <w:szCs w:val="22"/>
          <w:lang w:val="en-US"/>
        </w:rPr>
        <w:t>xhibition]</w:t>
      </w:r>
    </w:p>
    <w:p w14:paraId="2680EABE" w14:textId="77777777" w:rsidR="00D87371" w:rsidRDefault="007B0ECB" w:rsidP="009E4715">
      <w:pPr>
        <w:pStyle w:val="Default"/>
        <w:numPr>
          <w:ilvl w:val="0"/>
          <w:numId w:val="12"/>
        </w:numPr>
        <w:spacing w:before="60" w:line="276" w:lineRule="auto"/>
        <w:ind w:left="284" w:hanging="284"/>
        <w:jc w:val="both"/>
        <w:rPr>
          <w:sz w:val="22"/>
          <w:szCs w:val="22"/>
          <w:lang w:val="en-US"/>
        </w:rPr>
      </w:pPr>
      <w:bookmarkStart w:id="7" w:name="_Hlk140428197"/>
      <w:r w:rsidRPr="00D87371">
        <w:rPr>
          <w:b/>
          <w:i/>
          <w:sz w:val="22"/>
          <w:szCs w:val="22"/>
          <w:lang w:val="en-US"/>
        </w:rPr>
        <w:t xml:space="preserve">TAKING BACK SPACE: The </w:t>
      </w:r>
      <w:proofErr w:type="spellStart"/>
      <w:r w:rsidRPr="00D87371">
        <w:rPr>
          <w:b/>
          <w:i/>
          <w:sz w:val="22"/>
          <w:szCs w:val="22"/>
          <w:lang w:val="en-US"/>
        </w:rPr>
        <w:t>Macc</w:t>
      </w:r>
      <w:proofErr w:type="spellEnd"/>
      <w:r w:rsidRPr="00D87371">
        <w:rPr>
          <w:b/>
          <w:i/>
          <w:sz w:val="22"/>
          <w:szCs w:val="22"/>
          <w:lang w:val="en-US"/>
        </w:rPr>
        <w:t xml:space="preserve"> Walks</w:t>
      </w:r>
      <w:r w:rsidRPr="00D87371">
        <w:rPr>
          <w:b/>
          <w:sz w:val="22"/>
          <w:szCs w:val="22"/>
          <w:lang w:val="en-US"/>
        </w:rPr>
        <w:t xml:space="preserve"> </w:t>
      </w:r>
      <w:r w:rsidR="00D87371" w:rsidRPr="00D87371">
        <w:rPr>
          <w:sz w:val="22"/>
          <w:szCs w:val="22"/>
          <w:lang w:val="en-US"/>
        </w:rPr>
        <w:t>(2016) Barnaby Festival, Macclesfield</w:t>
      </w:r>
      <w:r w:rsidR="00D87371">
        <w:rPr>
          <w:b/>
          <w:sz w:val="22"/>
          <w:szCs w:val="22"/>
          <w:lang w:val="en-US"/>
        </w:rPr>
        <w:t xml:space="preserve"> </w:t>
      </w:r>
      <w:r w:rsidRPr="00D87371">
        <w:rPr>
          <w:sz w:val="22"/>
          <w:szCs w:val="22"/>
          <w:lang w:val="en-US"/>
        </w:rPr>
        <w:t>[</w:t>
      </w:r>
      <w:r w:rsidR="00D87371">
        <w:rPr>
          <w:sz w:val="22"/>
          <w:szCs w:val="22"/>
          <w:lang w:val="en-US"/>
        </w:rPr>
        <w:t>Commission/E</w:t>
      </w:r>
      <w:r w:rsidRPr="00D87371">
        <w:rPr>
          <w:sz w:val="22"/>
          <w:szCs w:val="22"/>
          <w:lang w:val="en-US"/>
        </w:rPr>
        <w:t>xhibition]</w:t>
      </w:r>
    </w:p>
    <w:p w14:paraId="12806726" w14:textId="2537CA25" w:rsidR="00D87371" w:rsidRDefault="00DF75F8" w:rsidP="009E4715">
      <w:pPr>
        <w:pStyle w:val="Default"/>
        <w:numPr>
          <w:ilvl w:val="0"/>
          <w:numId w:val="12"/>
        </w:numPr>
        <w:spacing w:before="60" w:line="276" w:lineRule="auto"/>
        <w:ind w:left="284" w:hanging="284"/>
        <w:jc w:val="both"/>
        <w:rPr>
          <w:sz w:val="22"/>
          <w:szCs w:val="22"/>
          <w:lang w:val="en-US"/>
        </w:rPr>
      </w:pPr>
      <w:r>
        <w:rPr>
          <w:b/>
          <w:i/>
          <w:sz w:val="22"/>
          <w:szCs w:val="22"/>
          <w:lang w:val="en-US"/>
        </w:rPr>
        <w:t>SPACE/PLACE</w:t>
      </w:r>
      <w:r w:rsidR="007B0ECB" w:rsidRPr="00D87371">
        <w:rPr>
          <w:i/>
          <w:sz w:val="22"/>
          <w:szCs w:val="22"/>
          <w:lang w:val="en-US"/>
        </w:rPr>
        <w:t xml:space="preserve"> </w:t>
      </w:r>
      <w:r w:rsidR="00D87371" w:rsidRPr="00D87371">
        <w:rPr>
          <w:sz w:val="22"/>
          <w:szCs w:val="22"/>
          <w:lang w:val="en-US"/>
        </w:rPr>
        <w:t xml:space="preserve">(2016) </w:t>
      </w:r>
      <w:r w:rsidR="007B0ECB" w:rsidRPr="00D87371">
        <w:rPr>
          <w:sz w:val="22"/>
          <w:szCs w:val="22"/>
          <w:lang w:val="en-US"/>
        </w:rPr>
        <w:t>Digital Artist Residency [</w:t>
      </w:r>
      <w:r w:rsidR="00D87371">
        <w:rPr>
          <w:sz w:val="22"/>
          <w:szCs w:val="22"/>
          <w:lang w:val="en-US"/>
        </w:rPr>
        <w:t>R</w:t>
      </w:r>
      <w:r w:rsidR="007B0ECB" w:rsidRPr="00D87371">
        <w:rPr>
          <w:sz w:val="22"/>
          <w:szCs w:val="22"/>
          <w:lang w:val="en-US"/>
        </w:rPr>
        <w:t>esidency]</w:t>
      </w:r>
    </w:p>
    <w:p w14:paraId="39D26202" w14:textId="11486D48" w:rsidR="00421C6C" w:rsidRDefault="00DF75F8" w:rsidP="009E4715">
      <w:pPr>
        <w:pStyle w:val="Default"/>
        <w:numPr>
          <w:ilvl w:val="0"/>
          <w:numId w:val="12"/>
        </w:numPr>
        <w:spacing w:before="60" w:line="276" w:lineRule="auto"/>
        <w:ind w:left="284" w:hanging="284"/>
        <w:jc w:val="both"/>
        <w:rPr>
          <w:sz w:val="22"/>
          <w:szCs w:val="22"/>
          <w:lang w:val="en-US"/>
        </w:rPr>
      </w:pPr>
      <w:r>
        <w:rPr>
          <w:b/>
          <w:i/>
          <w:sz w:val="22"/>
          <w:szCs w:val="22"/>
          <w:lang w:val="en-US"/>
        </w:rPr>
        <w:lastRenderedPageBreak/>
        <w:t>SOUND AND VISION</w:t>
      </w:r>
      <w:r w:rsidR="00D87371" w:rsidRPr="00D87371">
        <w:rPr>
          <w:i/>
          <w:sz w:val="22"/>
          <w:szCs w:val="22"/>
          <w:lang w:val="en-US"/>
        </w:rPr>
        <w:t xml:space="preserve"> (2016)</w:t>
      </w:r>
      <w:r w:rsidR="007B0ECB" w:rsidRPr="00D87371">
        <w:rPr>
          <w:b/>
          <w:sz w:val="22"/>
          <w:szCs w:val="22"/>
          <w:lang w:val="en-US"/>
        </w:rPr>
        <w:t xml:space="preserve"> </w:t>
      </w:r>
      <w:r w:rsidR="007B0ECB" w:rsidRPr="00D87371">
        <w:rPr>
          <w:sz w:val="22"/>
          <w:szCs w:val="22"/>
          <w:lang w:val="en-US"/>
        </w:rPr>
        <w:t>PAPER</w:t>
      </w:r>
      <w:r w:rsidR="00D87371" w:rsidRPr="00D87371">
        <w:rPr>
          <w:sz w:val="22"/>
          <w:szCs w:val="22"/>
          <w:lang w:val="en-US"/>
        </w:rPr>
        <w:t xml:space="preserve"> Gallery, Manchester</w:t>
      </w:r>
      <w:r w:rsidR="007B0ECB" w:rsidRPr="00D87371">
        <w:rPr>
          <w:sz w:val="22"/>
          <w:szCs w:val="22"/>
          <w:lang w:val="en-US"/>
        </w:rPr>
        <w:t xml:space="preserve"> [</w:t>
      </w:r>
      <w:r w:rsidR="00D87371">
        <w:rPr>
          <w:sz w:val="22"/>
          <w:szCs w:val="22"/>
          <w:lang w:val="en-US"/>
        </w:rPr>
        <w:t>C</w:t>
      </w:r>
      <w:r w:rsidR="007B0ECB" w:rsidRPr="00D87371">
        <w:rPr>
          <w:sz w:val="22"/>
          <w:szCs w:val="22"/>
          <w:lang w:val="en-US"/>
        </w:rPr>
        <w:t xml:space="preserve">urated </w:t>
      </w:r>
      <w:r w:rsidR="00D87371">
        <w:rPr>
          <w:sz w:val="22"/>
          <w:szCs w:val="22"/>
          <w:lang w:val="en-US"/>
        </w:rPr>
        <w:t>E</w:t>
      </w:r>
      <w:r w:rsidR="007B0ECB" w:rsidRPr="00D87371">
        <w:rPr>
          <w:sz w:val="22"/>
          <w:szCs w:val="22"/>
          <w:lang w:val="en-US"/>
        </w:rPr>
        <w:t>xhibition]</w:t>
      </w:r>
    </w:p>
    <w:p w14:paraId="65144A9E" w14:textId="58413511" w:rsidR="007B0ECB" w:rsidRDefault="007B0ECB" w:rsidP="009E4715">
      <w:pPr>
        <w:pStyle w:val="Default"/>
        <w:numPr>
          <w:ilvl w:val="0"/>
          <w:numId w:val="12"/>
        </w:numPr>
        <w:spacing w:before="60" w:line="276" w:lineRule="auto"/>
        <w:ind w:left="284" w:hanging="284"/>
        <w:jc w:val="both"/>
        <w:rPr>
          <w:sz w:val="22"/>
          <w:szCs w:val="22"/>
          <w:lang w:val="en-US"/>
        </w:rPr>
      </w:pPr>
      <w:r w:rsidRPr="00421C6C">
        <w:rPr>
          <w:b/>
          <w:i/>
          <w:sz w:val="22"/>
          <w:szCs w:val="22"/>
          <w:lang w:val="en-US"/>
        </w:rPr>
        <w:t>D</w:t>
      </w:r>
      <w:r w:rsidR="00DF75F8">
        <w:rPr>
          <w:b/>
          <w:i/>
          <w:sz w:val="22"/>
          <w:szCs w:val="22"/>
          <w:lang w:val="en-US"/>
        </w:rPr>
        <w:t>EEP MAPPING</w:t>
      </w:r>
      <w:r w:rsidR="00D87371" w:rsidRPr="00421C6C">
        <w:rPr>
          <w:i/>
          <w:sz w:val="22"/>
          <w:szCs w:val="22"/>
          <w:lang w:val="en-US"/>
        </w:rPr>
        <w:t xml:space="preserve"> </w:t>
      </w:r>
      <w:r w:rsidR="00D87371" w:rsidRPr="00421C6C">
        <w:rPr>
          <w:sz w:val="22"/>
          <w:szCs w:val="22"/>
          <w:lang w:val="en-US"/>
        </w:rPr>
        <w:t xml:space="preserve">(2016) </w:t>
      </w:r>
      <w:r w:rsidRPr="00421C6C">
        <w:rPr>
          <w:sz w:val="22"/>
          <w:szCs w:val="22"/>
          <w:lang w:val="en-US"/>
        </w:rPr>
        <w:t>University College London [</w:t>
      </w:r>
      <w:r w:rsidR="00D87371" w:rsidRPr="00421C6C">
        <w:rPr>
          <w:sz w:val="22"/>
          <w:szCs w:val="22"/>
          <w:lang w:val="en-US"/>
        </w:rPr>
        <w:t>C</w:t>
      </w:r>
      <w:r w:rsidRPr="00421C6C">
        <w:rPr>
          <w:sz w:val="22"/>
          <w:szCs w:val="22"/>
          <w:lang w:val="en-US"/>
        </w:rPr>
        <w:t xml:space="preserve">onference </w:t>
      </w:r>
      <w:r w:rsidR="00D87371" w:rsidRPr="00421C6C">
        <w:rPr>
          <w:sz w:val="22"/>
          <w:szCs w:val="22"/>
          <w:lang w:val="en-US"/>
        </w:rPr>
        <w:t>P</w:t>
      </w:r>
      <w:r w:rsidRPr="00421C6C">
        <w:rPr>
          <w:sz w:val="22"/>
          <w:szCs w:val="22"/>
          <w:lang w:val="en-US"/>
        </w:rPr>
        <w:t>aper]</w:t>
      </w:r>
    </w:p>
    <w:p w14:paraId="49CB676E" w14:textId="77777777" w:rsidR="00E74E2E" w:rsidRDefault="00E74E2E" w:rsidP="00E74E2E">
      <w:pPr>
        <w:pStyle w:val="Default"/>
        <w:spacing w:before="60" w:line="276" w:lineRule="auto"/>
        <w:ind w:left="284"/>
        <w:jc w:val="both"/>
        <w:rPr>
          <w:sz w:val="22"/>
          <w:szCs w:val="22"/>
          <w:lang w:val="en-US"/>
        </w:rPr>
      </w:pPr>
    </w:p>
    <w:bookmarkEnd w:id="7"/>
    <w:p w14:paraId="070B2CF1" w14:textId="49796912" w:rsidR="009E73DA" w:rsidRPr="00A00DC2" w:rsidRDefault="00A00DC2" w:rsidP="009E4715">
      <w:pPr>
        <w:shd w:val="clear" w:color="auto" w:fill="DBE5F1" w:themeFill="accent1" w:themeFillTint="33"/>
        <w:tabs>
          <w:tab w:val="center" w:pos="4513"/>
          <w:tab w:val="left" w:pos="8130"/>
        </w:tabs>
        <w:spacing w:after="120"/>
        <w:jc w:val="both"/>
        <w:rPr>
          <w:b/>
        </w:rPr>
      </w:pPr>
      <w:r>
        <w:rPr>
          <w:b/>
        </w:rPr>
        <w:t xml:space="preserve">Selected </w:t>
      </w:r>
      <w:r w:rsidR="001A797E">
        <w:rPr>
          <w:b/>
        </w:rPr>
        <w:t xml:space="preserve">Successful </w:t>
      </w:r>
      <w:r w:rsidR="00D65789">
        <w:rPr>
          <w:b/>
        </w:rPr>
        <w:t xml:space="preserve">Research Practice </w:t>
      </w:r>
      <w:r>
        <w:rPr>
          <w:b/>
        </w:rPr>
        <w:t>Funding</w:t>
      </w:r>
      <w:r w:rsidR="00324F49">
        <w:rPr>
          <w:b/>
        </w:rPr>
        <w:t xml:space="preserve"> </w:t>
      </w:r>
      <w:r w:rsidR="00411A5E" w:rsidRPr="00411A5E">
        <w:t>-</w:t>
      </w:r>
      <w:r w:rsidR="00324F49" w:rsidRPr="00411A5E">
        <w:t xml:space="preserve"> </w:t>
      </w:r>
      <w:r w:rsidR="00E91DBD">
        <w:t>L</w:t>
      </w:r>
      <w:r w:rsidR="00411A5E" w:rsidRPr="00411A5E">
        <w:t xml:space="preserve">ast 5 </w:t>
      </w:r>
      <w:proofErr w:type="gramStart"/>
      <w:r w:rsidR="00411A5E" w:rsidRPr="00411A5E">
        <w:t>years</w:t>
      </w:r>
      <w:proofErr w:type="gramEnd"/>
      <w:r w:rsidR="00411A5E" w:rsidRPr="00411A5E">
        <w:t xml:space="preserve"> </w:t>
      </w:r>
    </w:p>
    <w:p w14:paraId="4B758530" w14:textId="699C25C5" w:rsidR="00397690" w:rsidRPr="00397690" w:rsidRDefault="00397690" w:rsidP="009E4715">
      <w:pPr>
        <w:pStyle w:val="ListParagraph"/>
        <w:numPr>
          <w:ilvl w:val="0"/>
          <w:numId w:val="11"/>
        </w:numPr>
        <w:autoSpaceDE w:val="0"/>
        <w:autoSpaceDN w:val="0"/>
        <w:adjustRightInd w:val="0"/>
        <w:ind w:left="284" w:hanging="294"/>
        <w:jc w:val="both"/>
        <w:rPr>
          <w:color w:val="000000"/>
          <w:sz w:val="22"/>
          <w:szCs w:val="22"/>
        </w:rPr>
      </w:pPr>
      <w:r>
        <w:rPr>
          <w:b/>
          <w:bCs/>
          <w:color w:val="000000"/>
          <w:sz w:val="22"/>
          <w:szCs w:val="22"/>
        </w:rPr>
        <w:t>Cultures of Sound</w:t>
      </w:r>
      <w:r w:rsidR="004D3C52">
        <w:rPr>
          <w:b/>
          <w:bCs/>
          <w:color w:val="000000"/>
          <w:sz w:val="22"/>
          <w:szCs w:val="22"/>
        </w:rPr>
        <w:t>/</w:t>
      </w:r>
      <w:r w:rsidR="004D3C52" w:rsidRPr="004D3C52">
        <w:rPr>
          <w:b/>
          <w:bCs/>
          <w:color w:val="000000"/>
          <w:sz w:val="22"/>
          <w:szCs w:val="22"/>
        </w:rPr>
        <w:t xml:space="preserve">Kirklees Year of Music </w:t>
      </w:r>
      <w:r w:rsidR="001D496E">
        <w:rPr>
          <w:b/>
          <w:bCs/>
          <w:color w:val="000000"/>
          <w:sz w:val="22"/>
          <w:szCs w:val="22"/>
        </w:rPr>
        <w:t>P</w:t>
      </w:r>
      <w:r w:rsidR="004D3C52" w:rsidRPr="004D3C52">
        <w:rPr>
          <w:b/>
          <w:bCs/>
          <w:color w:val="000000"/>
          <w:sz w:val="22"/>
          <w:szCs w:val="22"/>
        </w:rPr>
        <w:t>rogramme</w:t>
      </w:r>
      <w:r w:rsidR="004D3C52">
        <w:rPr>
          <w:b/>
          <w:bCs/>
          <w:color w:val="000000"/>
          <w:sz w:val="22"/>
          <w:szCs w:val="22"/>
        </w:rPr>
        <w:t xml:space="preserve"> Funding</w:t>
      </w:r>
      <w:r w:rsidR="004D3C52" w:rsidRPr="004D3C52">
        <w:rPr>
          <w:b/>
          <w:bCs/>
          <w:color w:val="000000"/>
          <w:sz w:val="22"/>
          <w:szCs w:val="22"/>
        </w:rPr>
        <w:t xml:space="preserve"> </w:t>
      </w:r>
      <w:r w:rsidR="004D3C52" w:rsidRPr="00D93927">
        <w:rPr>
          <w:color w:val="000000"/>
          <w:sz w:val="22"/>
          <w:szCs w:val="22"/>
        </w:rPr>
        <w:t xml:space="preserve">to </w:t>
      </w:r>
      <w:r w:rsidR="00D93927">
        <w:rPr>
          <w:color w:val="000000"/>
          <w:sz w:val="22"/>
          <w:szCs w:val="22"/>
        </w:rPr>
        <w:t>explore the realms between visual and aural</w:t>
      </w:r>
      <w:r w:rsidR="00517889">
        <w:rPr>
          <w:color w:val="000000"/>
          <w:sz w:val="22"/>
          <w:szCs w:val="22"/>
        </w:rPr>
        <w:t xml:space="preserve"> outputs</w:t>
      </w:r>
      <w:r w:rsidR="004D3C52" w:rsidRPr="00D93927">
        <w:rPr>
          <w:color w:val="000000"/>
          <w:sz w:val="22"/>
          <w:szCs w:val="22"/>
        </w:rPr>
        <w:t xml:space="preserve">, to </w:t>
      </w:r>
      <w:r w:rsidR="00517889">
        <w:rPr>
          <w:color w:val="000000"/>
          <w:sz w:val="22"/>
          <w:szCs w:val="22"/>
        </w:rPr>
        <w:t xml:space="preserve">explore and </w:t>
      </w:r>
      <w:r w:rsidR="004D3C52" w:rsidRPr="00D93927">
        <w:rPr>
          <w:color w:val="000000"/>
          <w:sz w:val="22"/>
          <w:szCs w:val="22"/>
        </w:rPr>
        <w:t>unite the Contemporary Art and Music department processes by developing a performance that present</w:t>
      </w:r>
      <w:r w:rsidR="00517889">
        <w:rPr>
          <w:color w:val="000000"/>
          <w:sz w:val="22"/>
          <w:szCs w:val="22"/>
        </w:rPr>
        <w:t>s</w:t>
      </w:r>
      <w:r w:rsidR="004D3C52" w:rsidRPr="00D93927">
        <w:rPr>
          <w:color w:val="000000"/>
          <w:sz w:val="22"/>
          <w:szCs w:val="22"/>
        </w:rPr>
        <w:t xml:space="preserve"> and unite drawing, walking, place, and song making</w:t>
      </w:r>
      <w:r w:rsidR="009545F9">
        <w:rPr>
          <w:color w:val="000000"/>
          <w:sz w:val="22"/>
          <w:szCs w:val="22"/>
        </w:rPr>
        <w:t xml:space="preserve"> processes from a</w:t>
      </w:r>
      <w:r w:rsidR="004D3C52" w:rsidRPr="00D93927">
        <w:rPr>
          <w:color w:val="000000"/>
          <w:sz w:val="22"/>
          <w:szCs w:val="22"/>
        </w:rPr>
        <w:t xml:space="preserve"> durational exhibition at The Bath House. The performance w</w:t>
      </w:r>
      <w:r w:rsidR="009545F9">
        <w:rPr>
          <w:color w:val="000000"/>
          <w:sz w:val="22"/>
          <w:szCs w:val="22"/>
        </w:rPr>
        <w:t xml:space="preserve">ill </w:t>
      </w:r>
      <w:r w:rsidR="004D3C52" w:rsidRPr="00D93927">
        <w:rPr>
          <w:color w:val="000000"/>
          <w:sz w:val="22"/>
          <w:szCs w:val="22"/>
        </w:rPr>
        <w:t xml:space="preserve">form part of the unveiling of </w:t>
      </w:r>
      <w:r w:rsidR="009545F9">
        <w:rPr>
          <w:color w:val="000000"/>
          <w:sz w:val="22"/>
          <w:szCs w:val="22"/>
        </w:rPr>
        <w:t>the</w:t>
      </w:r>
      <w:r w:rsidR="004D3C52" w:rsidRPr="00D93927">
        <w:rPr>
          <w:color w:val="000000"/>
          <w:sz w:val="22"/>
          <w:szCs w:val="22"/>
        </w:rPr>
        <w:t xml:space="preserve"> exhibition, which w</w:t>
      </w:r>
      <w:r w:rsidR="009545F9">
        <w:rPr>
          <w:color w:val="000000"/>
          <w:sz w:val="22"/>
          <w:szCs w:val="22"/>
        </w:rPr>
        <w:t>ill</w:t>
      </w:r>
      <w:r w:rsidR="004D3C52" w:rsidRPr="00D93927">
        <w:rPr>
          <w:color w:val="000000"/>
          <w:sz w:val="22"/>
          <w:szCs w:val="22"/>
        </w:rPr>
        <w:t xml:space="preserve"> include already developed</w:t>
      </w:r>
      <w:r w:rsidR="009545F9">
        <w:rPr>
          <w:color w:val="000000"/>
          <w:sz w:val="22"/>
          <w:szCs w:val="22"/>
        </w:rPr>
        <w:t xml:space="preserve"> </w:t>
      </w:r>
      <w:r w:rsidR="004D3C52" w:rsidRPr="00D93927">
        <w:rPr>
          <w:color w:val="000000"/>
          <w:sz w:val="22"/>
          <w:szCs w:val="22"/>
        </w:rPr>
        <w:t xml:space="preserve">drawing </w:t>
      </w:r>
      <w:r w:rsidR="00D93927" w:rsidRPr="00D93927">
        <w:rPr>
          <w:color w:val="000000"/>
          <w:sz w:val="22"/>
          <w:szCs w:val="22"/>
        </w:rPr>
        <w:t>installations.</w:t>
      </w:r>
      <w:r w:rsidR="00D93927">
        <w:rPr>
          <w:color w:val="000000"/>
          <w:sz w:val="22"/>
          <w:szCs w:val="22"/>
        </w:rPr>
        <w:t xml:space="preserve"> </w:t>
      </w:r>
      <w:r w:rsidR="00BE3159">
        <w:rPr>
          <w:color w:val="000000"/>
          <w:sz w:val="22"/>
          <w:szCs w:val="22"/>
        </w:rPr>
        <w:t>11</w:t>
      </w:r>
      <w:r w:rsidR="00D93927">
        <w:rPr>
          <w:color w:val="000000"/>
          <w:sz w:val="22"/>
          <w:szCs w:val="22"/>
        </w:rPr>
        <w:t>/11/2023 Value: £500</w:t>
      </w:r>
    </w:p>
    <w:p w14:paraId="516DE43D" w14:textId="79257AF2" w:rsidR="000D02E7" w:rsidRDefault="000D02E7" w:rsidP="009E4715">
      <w:pPr>
        <w:pStyle w:val="ListParagraph"/>
        <w:numPr>
          <w:ilvl w:val="0"/>
          <w:numId w:val="11"/>
        </w:numPr>
        <w:autoSpaceDE w:val="0"/>
        <w:autoSpaceDN w:val="0"/>
        <w:adjustRightInd w:val="0"/>
        <w:ind w:left="284" w:hanging="294"/>
        <w:jc w:val="both"/>
        <w:rPr>
          <w:color w:val="000000"/>
          <w:sz w:val="22"/>
          <w:szCs w:val="22"/>
        </w:rPr>
      </w:pPr>
      <w:r w:rsidRPr="002A0CEE">
        <w:rPr>
          <w:b/>
          <w:bCs/>
          <w:color w:val="000000"/>
          <w:sz w:val="22"/>
          <w:szCs w:val="22"/>
        </w:rPr>
        <w:t xml:space="preserve">Early Career Research </w:t>
      </w:r>
      <w:r w:rsidR="002A0CEE" w:rsidRPr="002A0CEE">
        <w:rPr>
          <w:b/>
          <w:bCs/>
          <w:color w:val="000000"/>
          <w:sz w:val="22"/>
          <w:szCs w:val="22"/>
        </w:rPr>
        <w:t>Fund</w:t>
      </w:r>
      <w:r w:rsidR="002A0CEE">
        <w:rPr>
          <w:color w:val="000000"/>
          <w:sz w:val="22"/>
          <w:szCs w:val="22"/>
        </w:rPr>
        <w:t xml:space="preserve"> </w:t>
      </w:r>
      <w:r w:rsidR="002A0CEE" w:rsidRPr="0085387D">
        <w:rPr>
          <w:b/>
          <w:bCs/>
          <w:color w:val="000000"/>
          <w:sz w:val="22"/>
          <w:szCs w:val="22"/>
        </w:rPr>
        <w:t xml:space="preserve">for </w:t>
      </w:r>
      <w:r w:rsidR="00AB7E1B" w:rsidRPr="0085387D">
        <w:rPr>
          <w:b/>
          <w:bCs/>
          <w:i/>
          <w:iCs/>
          <w:color w:val="000000"/>
          <w:sz w:val="22"/>
          <w:szCs w:val="22"/>
        </w:rPr>
        <w:t>DRAWING OUT THE MONASTERY</w:t>
      </w:r>
      <w:r w:rsidR="00584B8E">
        <w:rPr>
          <w:i/>
          <w:iCs/>
          <w:color w:val="000000"/>
          <w:sz w:val="22"/>
          <w:szCs w:val="22"/>
        </w:rPr>
        <w:t>,</w:t>
      </w:r>
      <w:r w:rsidR="00F51198">
        <w:rPr>
          <w:i/>
          <w:iCs/>
          <w:color w:val="000000"/>
          <w:sz w:val="22"/>
          <w:szCs w:val="22"/>
        </w:rPr>
        <w:t xml:space="preserve"> </w:t>
      </w:r>
      <w:r w:rsidR="003C5646">
        <w:rPr>
          <w:color w:val="000000"/>
          <w:sz w:val="22"/>
          <w:szCs w:val="22"/>
        </w:rPr>
        <w:t xml:space="preserve">a </w:t>
      </w:r>
      <w:r w:rsidR="00F51198">
        <w:rPr>
          <w:color w:val="000000"/>
          <w:sz w:val="22"/>
          <w:szCs w:val="22"/>
        </w:rPr>
        <w:t xml:space="preserve">collaborative </w:t>
      </w:r>
      <w:r w:rsidR="008E76F2">
        <w:rPr>
          <w:color w:val="000000"/>
          <w:sz w:val="22"/>
          <w:szCs w:val="22"/>
        </w:rPr>
        <w:t xml:space="preserve">driven </w:t>
      </w:r>
      <w:r w:rsidR="00F51198">
        <w:rPr>
          <w:color w:val="000000"/>
          <w:sz w:val="22"/>
          <w:szCs w:val="22"/>
        </w:rPr>
        <w:t>project</w:t>
      </w:r>
      <w:r w:rsidR="00097BE4">
        <w:rPr>
          <w:color w:val="000000"/>
          <w:sz w:val="22"/>
          <w:szCs w:val="22"/>
        </w:rPr>
        <w:t>, uniting visual and aural processes</w:t>
      </w:r>
      <w:r w:rsidR="00F51198">
        <w:rPr>
          <w:color w:val="000000"/>
          <w:sz w:val="22"/>
          <w:szCs w:val="22"/>
        </w:rPr>
        <w:t xml:space="preserve"> </w:t>
      </w:r>
      <w:r w:rsidR="003C5646">
        <w:rPr>
          <w:color w:val="000000"/>
          <w:sz w:val="22"/>
          <w:szCs w:val="22"/>
        </w:rPr>
        <w:t xml:space="preserve">with The Monastery, Gorton, </w:t>
      </w:r>
      <w:r w:rsidR="008E76F2">
        <w:rPr>
          <w:color w:val="000000"/>
          <w:sz w:val="22"/>
          <w:szCs w:val="22"/>
        </w:rPr>
        <w:t>Gorton Community Voice Choir and The Manchester Camerata</w:t>
      </w:r>
      <w:r w:rsidR="00F45E34" w:rsidRPr="00F45E34">
        <w:rPr>
          <w:color w:val="000000"/>
          <w:sz w:val="22"/>
          <w:szCs w:val="22"/>
        </w:rPr>
        <w:t>. Through</w:t>
      </w:r>
      <w:r w:rsidR="00F45E34">
        <w:rPr>
          <w:color w:val="000000"/>
          <w:sz w:val="22"/>
          <w:szCs w:val="22"/>
        </w:rPr>
        <w:t xml:space="preserve"> the project, </w:t>
      </w:r>
      <w:r w:rsidR="00F45E34" w:rsidRPr="00F45E34">
        <w:rPr>
          <w:color w:val="000000"/>
          <w:sz w:val="22"/>
          <w:szCs w:val="22"/>
        </w:rPr>
        <w:t xml:space="preserve">I </w:t>
      </w:r>
      <w:r w:rsidR="00F45E34">
        <w:rPr>
          <w:color w:val="000000"/>
          <w:sz w:val="22"/>
          <w:szCs w:val="22"/>
        </w:rPr>
        <w:t>am</w:t>
      </w:r>
      <w:r w:rsidR="00F45E34" w:rsidRPr="00F45E34">
        <w:rPr>
          <w:color w:val="000000"/>
          <w:sz w:val="22"/>
          <w:szCs w:val="22"/>
        </w:rPr>
        <w:t xml:space="preserve"> test</w:t>
      </w:r>
      <w:r w:rsidR="00F45E34">
        <w:rPr>
          <w:color w:val="000000"/>
          <w:sz w:val="22"/>
          <w:szCs w:val="22"/>
        </w:rPr>
        <w:t>ing</w:t>
      </w:r>
      <w:r w:rsidR="00F45E34" w:rsidRPr="00F45E34">
        <w:rPr>
          <w:color w:val="000000"/>
          <w:sz w:val="22"/>
          <w:szCs w:val="22"/>
        </w:rPr>
        <w:t xml:space="preserve"> and develop</w:t>
      </w:r>
      <w:r w:rsidR="00F45E34">
        <w:rPr>
          <w:color w:val="000000"/>
          <w:sz w:val="22"/>
          <w:szCs w:val="22"/>
        </w:rPr>
        <w:t>ing</w:t>
      </w:r>
      <w:r w:rsidR="00F45E34" w:rsidRPr="00F45E34">
        <w:rPr>
          <w:color w:val="000000"/>
          <w:sz w:val="22"/>
          <w:szCs w:val="22"/>
        </w:rPr>
        <w:t xml:space="preserve"> a new immersive drawing as a springboard for developing a music collaboration and presentation that is particularly focused on The Monastery as a site in reference to senses of belonging and </w:t>
      </w:r>
      <w:r w:rsidR="00C528AB" w:rsidRPr="00F45E34">
        <w:rPr>
          <w:color w:val="000000"/>
          <w:sz w:val="22"/>
          <w:szCs w:val="22"/>
        </w:rPr>
        <w:t>history.</w:t>
      </w:r>
      <w:r w:rsidR="00C528AB">
        <w:rPr>
          <w:color w:val="000000"/>
          <w:sz w:val="22"/>
          <w:szCs w:val="22"/>
        </w:rPr>
        <w:t xml:space="preserve"> </w:t>
      </w:r>
      <w:r w:rsidR="00B148F8">
        <w:rPr>
          <w:color w:val="000000"/>
          <w:sz w:val="22"/>
          <w:szCs w:val="22"/>
        </w:rPr>
        <w:t xml:space="preserve">  </w:t>
      </w:r>
      <w:r w:rsidR="00C528AB">
        <w:rPr>
          <w:color w:val="000000"/>
          <w:sz w:val="22"/>
          <w:szCs w:val="22"/>
        </w:rPr>
        <w:t>Dates</w:t>
      </w:r>
      <w:r w:rsidR="00A810BD">
        <w:rPr>
          <w:color w:val="000000"/>
          <w:sz w:val="22"/>
          <w:szCs w:val="22"/>
        </w:rPr>
        <w:t xml:space="preserve"> 09/06/2023</w:t>
      </w:r>
      <w:r>
        <w:rPr>
          <w:color w:val="000000"/>
          <w:sz w:val="22"/>
          <w:szCs w:val="22"/>
        </w:rPr>
        <w:t xml:space="preserve"> Value:</w:t>
      </w:r>
      <w:r w:rsidRPr="000D02E7">
        <w:rPr>
          <w:color w:val="000000"/>
          <w:sz w:val="22"/>
          <w:szCs w:val="22"/>
        </w:rPr>
        <w:t xml:space="preserve"> £2600</w:t>
      </w:r>
    </w:p>
    <w:p w14:paraId="13F558FA" w14:textId="384389BE" w:rsidR="00F258AF" w:rsidRDefault="00166049" w:rsidP="009E4715">
      <w:pPr>
        <w:pStyle w:val="ListParagraph"/>
        <w:numPr>
          <w:ilvl w:val="0"/>
          <w:numId w:val="11"/>
        </w:numPr>
        <w:autoSpaceDE w:val="0"/>
        <w:autoSpaceDN w:val="0"/>
        <w:adjustRightInd w:val="0"/>
        <w:ind w:left="284" w:hanging="294"/>
        <w:jc w:val="both"/>
        <w:rPr>
          <w:color w:val="000000"/>
          <w:sz w:val="22"/>
          <w:szCs w:val="22"/>
        </w:rPr>
      </w:pPr>
      <w:r>
        <w:rPr>
          <w:b/>
          <w:bCs/>
          <w:color w:val="000000"/>
          <w:sz w:val="22"/>
          <w:szCs w:val="22"/>
        </w:rPr>
        <w:t xml:space="preserve">University Funding </w:t>
      </w:r>
      <w:r w:rsidR="00B02658">
        <w:rPr>
          <w:color w:val="000000"/>
          <w:sz w:val="22"/>
          <w:szCs w:val="22"/>
        </w:rPr>
        <w:t xml:space="preserve">for </w:t>
      </w:r>
      <w:r w:rsidR="00B02658">
        <w:rPr>
          <w:i/>
          <w:iCs/>
          <w:color w:val="000000"/>
          <w:sz w:val="22"/>
          <w:szCs w:val="22"/>
        </w:rPr>
        <w:t xml:space="preserve">Ceri Hand’s </w:t>
      </w:r>
      <w:r w:rsidR="00B02658" w:rsidRPr="0085387D">
        <w:rPr>
          <w:b/>
          <w:bCs/>
          <w:i/>
          <w:iCs/>
          <w:color w:val="000000"/>
          <w:sz w:val="22"/>
          <w:szCs w:val="22"/>
        </w:rPr>
        <w:t>ROCKET BOOSTER</w:t>
      </w:r>
      <w:r w:rsidR="00373373">
        <w:rPr>
          <w:i/>
          <w:iCs/>
          <w:color w:val="000000"/>
          <w:sz w:val="22"/>
          <w:szCs w:val="22"/>
        </w:rPr>
        <w:t>,</w:t>
      </w:r>
      <w:r w:rsidR="00B02658">
        <w:rPr>
          <w:i/>
          <w:iCs/>
          <w:color w:val="000000"/>
          <w:sz w:val="22"/>
          <w:szCs w:val="22"/>
        </w:rPr>
        <w:t xml:space="preserve"> </w:t>
      </w:r>
      <w:r w:rsidR="00373373" w:rsidRPr="00373373">
        <w:rPr>
          <w:color w:val="000000"/>
          <w:sz w:val="22"/>
          <w:szCs w:val="22"/>
        </w:rPr>
        <w:t>an intensive online group course, designed to help contemporary artists build a thriving, creative practice. Share and learn as part of a group of artists with similar career-level experience to you.</w:t>
      </w:r>
      <w:r w:rsidR="00B02658" w:rsidRPr="00373373">
        <w:rPr>
          <w:color w:val="000000"/>
          <w:sz w:val="22"/>
          <w:szCs w:val="22"/>
        </w:rPr>
        <w:t xml:space="preserve"> </w:t>
      </w:r>
      <w:r w:rsidR="00FB01C4">
        <w:rPr>
          <w:color w:val="000000"/>
          <w:sz w:val="22"/>
          <w:szCs w:val="22"/>
        </w:rPr>
        <w:t>Value: £950</w:t>
      </w:r>
    </w:p>
    <w:p w14:paraId="2AE135AD" w14:textId="1CBEF1FD" w:rsidR="00DF60A8" w:rsidRDefault="00DF60A8" w:rsidP="006C0027">
      <w:pPr>
        <w:pStyle w:val="ListParagraph"/>
        <w:numPr>
          <w:ilvl w:val="0"/>
          <w:numId w:val="11"/>
        </w:numPr>
        <w:autoSpaceDE w:val="0"/>
        <w:autoSpaceDN w:val="0"/>
        <w:adjustRightInd w:val="0"/>
        <w:ind w:left="284" w:hanging="294"/>
        <w:jc w:val="both"/>
        <w:rPr>
          <w:color w:val="000000"/>
          <w:sz w:val="22"/>
          <w:szCs w:val="22"/>
        </w:rPr>
      </w:pPr>
      <w:r>
        <w:rPr>
          <w:b/>
          <w:bCs/>
          <w:color w:val="000000"/>
          <w:sz w:val="22"/>
          <w:szCs w:val="22"/>
        </w:rPr>
        <w:t>Proof of Concept</w:t>
      </w:r>
      <w:r w:rsidR="00F21436">
        <w:rPr>
          <w:b/>
          <w:bCs/>
          <w:color w:val="000000"/>
          <w:sz w:val="22"/>
          <w:szCs w:val="22"/>
        </w:rPr>
        <w:t xml:space="preserve"> Funding </w:t>
      </w:r>
      <w:r w:rsidR="00F21436" w:rsidRPr="0085387D">
        <w:rPr>
          <w:b/>
          <w:bCs/>
          <w:color w:val="000000"/>
          <w:sz w:val="22"/>
          <w:szCs w:val="22"/>
        </w:rPr>
        <w:t xml:space="preserve">for </w:t>
      </w:r>
      <w:r w:rsidR="00F21436" w:rsidRPr="0085387D">
        <w:rPr>
          <w:b/>
          <w:bCs/>
          <w:i/>
          <w:iCs/>
          <w:color w:val="000000"/>
          <w:sz w:val="22"/>
          <w:szCs w:val="22"/>
        </w:rPr>
        <w:t>DEPTH/GAUGE</w:t>
      </w:r>
      <w:r w:rsidR="0089519E" w:rsidRPr="0085387D">
        <w:rPr>
          <w:b/>
          <w:bCs/>
          <w:i/>
          <w:iCs/>
          <w:color w:val="000000"/>
          <w:sz w:val="22"/>
          <w:szCs w:val="22"/>
        </w:rPr>
        <w:t xml:space="preserve"> - WALKING AS A METHOD OF MAKING: EXPLORING TEXTURES OF HISTORY OF CANAL SITES THROUGH CREATIVE CROSS-DISCIPLINARY APPROACHES</w:t>
      </w:r>
      <w:r w:rsidR="004527CE">
        <w:rPr>
          <w:color w:val="000000"/>
          <w:sz w:val="22"/>
          <w:szCs w:val="22"/>
        </w:rPr>
        <w:t xml:space="preserve"> </w:t>
      </w:r>
      <w:r w:rsidR="00E803B3" w:rsidRPr="00E803B3">
        <w:rPr>
          <w:color w:val="000000"/>
          <w:sz w:val="22"/>
          <w:szCs w:val="22"/>
        </w:rPr>
        <w:t>funding prepare</w:t>
      </w:r>
      <w:r w:rsidR="00E803B3">
        <w:rPr>
          <w:color w:val="000000"/>
          <w:sz w:val="22"/>
          <w:szCs w:val="22"/>
        </w:rPr>
        <w:t>d</w:t>
      </w:r>
      <w:r w:rsidR="00E803B3" w:rsidRPr="00E803B3">
        <w:rPr>
          <w:color w:val="000000"/>
          <w:sz w:val="22"/>
          <w:szCs w:val="22"/>
        </w:rPr>
        <w:t xml:space="preserve"> and test</w:t>
      </w:r>
      <w:r w:rsidR="00E803B3">
        <w:rPr>
          <w:color w:val="000000"/>
          <w:sz w:val="22"/>
          <w:szCs w:val="22"/>
        </w:rPr>
        <w:t>ed</w:t>
      </w:r>
      <w:r w:rsidR="00E803B3" w:rsidRPr="00E803B3">
        <w:rPr>
          <w:color w:val="000000"/>
          <w:sz w:val="22"/>
          <w:szCs w:val="22"/>
        </w:rPr>
        <w:t xml:space="preserve"> a practical methodology between scientific and artistic creative approach, supported through a series of workshops. The funding provide</w:t>
      </w:r>
      <w:r w:rsidR="006D3F4C">
        <w:rPr>
          <w:color w:val="000000"/>
          <w:sz w:val="22"/>
          <w:szCs w:val="22"/>
        </w:rPr>
        <w:t>d</w:t>
      </w:r>
      <w:r w:rsidR="00E803B3" w:rsidRPr="00E803B3">
        <w:rPr>
          <w:color w:val="000000"/>
          <w:sz w:val="22"/>
          <w:szCs w:val="22"/>
        </w:rPr>
        <w:t xml:space="preserve"> specific equipment for geophysical scanning and art materials for the running of the</w:t>
      </w:r>
      <w:r w:rsidR="006D3F4C">
        <w:rPr>
          <w:color w:val="000000"/>
          <w:sz w:val="22"/>
          <w:szCs w:val="22"/>
        </w:rPr>
        <w:t xml:space="preserve"> series of</w:t>
      </w:r>
      <w:r w:rsidR="00E803B3" w:rsidRPr="00E803B3">
        <w:rPr>
          <w:color w:val="000000"/>
          <w:sz w:val="22"/>
          <w:szCs w:val="22"/>
        </w:rPr>
        <w:t xml:space="preserve"> workshops. This </w:t>
      </w:r>
      <w:r w:rsidR="006D3F4C">
        <w:rPr>
          <w:color w:val="000000"/>
          <w:sz w:val="22"/>
          <w:szCs w:val="22"/>
        </w:rPr>
        <w:t>was</w:t>
      </w:r>
      <w:r w:rsidR="00E803B3" w:rsidRPr="00E803B3">
        <w:rPr>
          <w:color w:val="000000"/>
          <w:sz w:val="22"/>
          <w:szCs w:val="22"/>
        </w:rPr>
        <w:t xml:space="preserve"> help test and develop a series of cross-disciplinary digital artworks from the geophysical scanning data, highlighting and exploring a canal sights near-surface topography.</w:t>
      </w:r>
      <w:r w:rsidR="00F21436">
        <w:rPr>
          <w:color w:val="000000"/>
          <w:sz w:val="22"/>
          <w:szCs w:val="22"/>
        </w:rPr>
        <w:t xml:space="preserve"> </w:t>
      </w:r>
      <w:r w:rsidR="009704A5">
        <w:rPr>
          <w:color w:val="000000"/>
          <w:sz w:val="22"/>
          <w:szCs w:val="22"/>
        </w:rPr>
        <w:t xml:space="preserve">01/02/2022 to </w:t>
      </w:r>
      <w:r w:rsidR="0036370E">
        <w:rPr>
          <w:color w:val="000000"/>
          <w:sz w:val="22"/>
          <w:szCs w:val="22"/>
        </w:rPr>
        <w:t xml:space="preserve">10/09/2022 </w:t>
      </w:r>
      <w:r w:rsidR="00FB01C4" w:rsidRPr="006C0027">
        <w:rPr>
          <w:color w:val="000000"/>
          <w:sz w:val="22"/>
          <w:szCs w:val="22"/>
        </w:rPr>
        <w:t>Value: £5,120</w:t>
      </w:r>
    </w:p>
    <w:p w14:paraId="0A134952" w14:textId="03CC1633" w:rsidR="000116D8" w:rsidRPr="006C0027" w:rsidRDefault="000116D8" w:rsidP="006C0027">
      <w:pPr>
        <w:pStyle w:val="ListParagraph"/>
        <w:numPr>
          <w:ilvl w:val="0"/>
          <w:numId w:val="11"/>
        </w:numPr>
        <w:autoSpaceDE w:val="0"/>
        <w:autoSpaceDN w:val="0"/>
        <w:adjustRightInd w:val="0"/>
        <w:ind w:left="284" w:hanging="294"/>
        <w:jc w:val="both"/>
        <w:rPr>
          <w:color w:val="000000"/>
          <w:sz w:val="22"/>
          <w:szCs w:val="22"/>
        </w:rPr>
      </w:pPr>
      <w:r>
        <w:rPr>
          <w:b/>
          <w:bCs/>
          <w:color w:val="000000"/>
          <w:sz w:val="22"/>
          <w:szCs w:val="22"/>
        </w:rPr>
        <w:t>Cultures of Place</w:t>
      </w:r>
      <w:r w:rsidR="00D56C4C">
        <w:rPr>
          <w:b/>
          <w:bCs/>
          <w:color w:val="000000"/>
          <w:sz w:val="22"/>
          <w:szCs w:val="22"/>
        </w:rPr>
        <w:t xml:space="preserve"> Funding </w:t>
      </w:r>
      <w:r w:rsidR="00812F9E">
        <w:rPr>
          <w:color w:val="000000"/>
          <w:sz w:val="22"/>
          <w:szCs w:val="22"/>
        </w:rPr>
        <w:t xml:space="preserve">for the research and </w:t>
      </w:r>
      <w:r w:rsidR="00812F9E" w:rsidRPr="00812F9E">
        <w:rPr>
          <w:color w:val="000000"/>
          <w:sz w:val="22"/>
          <w:szCs w:val="22"/>
        </w:rPr>
        <w:t>deliver</w:t>
      </w:r>
      <w:r w:rsidR="00812F9E">
        <w:rPr>
          <w:color w:val="000000"/>
          <w:sz w:val="22"/>
          <w:szCs w:val="22"/>
        </w:rPr>
        <w:t>y of</w:t>
      </w:r>
      <w:r w:rsidR="00812F9E" w:rsidRPr="00812F9E">
        <w:rPr>
          <w:color w:val="000000"/>
          <w:sz w:val="22"/>
          <w:szCs w:val="22"/>
        </w:rPr>
        <w:t xml:space="preserve"> a </w:t>
      </w:r>
      <w:r w:rsidR="00812F9E">
        <w:rPr>
          <w:color w:val="000000"/>
          <w:sz w:val="22"/>
          <w:szCs w:val="22"/>
        </w:rPr>
        <w:t xml:space="preserve">collaborative </w:t>
      </w:r>
      <w:r w:rsidR="00812F9E" w:rsidRPr="00812F9E">
        <w:rPr>
          <w:color w:val="000000"/>
          <w:sz w:val="22"/>
          <w:szCs w:val="22"/>
        </w:rPr>
        <w:t xml:space="preserve">workshop and a presentation of this activity that is particularly focused on Huddersfield’s canals as a site/place of questions around local regeneration, cultural development, forms of local heritage, senses of belonging and senses of history. </w:t>
      </w:r>
      <w:r w:rsidR="00802097">
        <w:rPr>
          <w:color w:val="000000"/>
          <w:sz w:val="22"/>
          <w:szCs w:val="22"/>
        </w:rPr>
        <w:t xml:space="preserve">The project </w:t>
      </w:r>
      <w:r w:rsidR="007C0A40">
        <w:rPr>
          <w:color w:val="000000"/>
          <w:sz w:val="22"/>
          <w:szCs w:val="22"/>
        </w:rPr>
        <w:t>with Dr Jodie Mathews c</w:t>
      </w:r>
      <w:r w:rsidR="00812F9E" w:rsidRPr="00812F9E">
        <w:rPr>
          <w:color w:val="000000"/>
          <w:sz w:val="22"/>
          <w:szCs w:val="22"/>
        </w:rPr>
        <w:t>aptur</w:t>
      </w:r>
      <w:r w:rsidR="007C0A40">
        <w:rPr>
          <w:color w:val="000000"/>
          <w:sz w:val="22"/>
          <w:szCs w:val="22"/>
        </w:rPr>
        <w:t>ed</w:t>
      </w:r>
      <w:r w:rsidR="00812F9E" w:rsidRPr="00812F9E">
        <w:rPr>
          <w:color w:val="000000"/>
          <w:sz w:val="22"/>
          <w:szCs w:val="22"/>
        </w:rPr>
        <w:t xml:space="preserve"> the ‘place’ of the canal </w:t>
      </w:r>
      <w:r w:rsidR="007C0A40">
        <w:rPr>
          <w:color w:val="000000"/>
          <w:sz w:val="22"/>
          <w:szCs w:val="22"/>
        </w:rPr>
        <w:t>and</w:t>
      </w:r>
      <w:r w:rsidR="00812F9E" w:rsidRPr="00812F9E">
        <w:rPr>
          <w:color w:val="000000"/>
          <w:sz w:val="22"/>
          <w:szCs w:val="22"/>
        </w:rPr>
        <w:t xml:space="preserve"> in essence the purpose of the workshop, utilising literary, drawing, geophysical processes</w:t>
      </w:r>
      <w:r w:rsidR="007C0A40">
        <w:rPr>
          <w:color w:val="000000"/>
          <w:sz w:val="22"/>
          <w:szCs w:val="22"/>
        </w:rPr>
        <w:t xml:space="preserve">. I also collaborated with </w:t>
      </w:r>
      <w:r w:rsidR="0025384C">
        <w:rPr>
          <w:color w:val="000000"/>
          <w:sz w:val="22"/>
          <w:szCs w:val="22"/>
        </w:rPr>
        <w:t xml:space="preserve">The Huddersfield Narrow Canal Society and </w:t>
      </w:r>
      <w:r w:rsidR="004009AF" w:rsidRPr="004009AF">
        <w:rPr>
          <w:color w:val="000000"/>
          <w:sz w:val="22"/>
          <w:szCs w:val="22"/>
        </w:rPr>
        <w:t>Parlour by Parley</w:t>
      </w:r>
      <w:r w:rsidR="004009AF">
        <w:rPr>
          <w:color w:val="000000"/>
          <w:sz w:val="22"/>
          <w:szCs w:val="22"/>
        </w:rPr>
        <w:t xml:space="preserve"> who hosted the workshop</w:t>
      </w:r>
      <w:r w:rsidR="004A6CA5">
        <w:rPr>
          <w:color w:val="000000"/>
          <w:sz w:val="22"/>
          <w:szCs w:val="22"/>
        </w:rPr>
        <w:t>. Value:</w:t>
      </w:r>
      <w:r w:rsidR="0024442F">
        <w:rPr>
          <w:color w:val="000000"/>
          <w:sz w:val="22"/>
          <w:szCs w:val="22"/>
        </w:rPr>
        <w:t xml:space="preserve"> </w:t>
      </w:r>
      <w:r w:rsidR="004A6CA5">
        <w:rPr>
          <w:color w:val="000000"/>
          <w:sz w:val="22"/>
          <w:szCs w:val="22"/>
        </w:rPr>
        <w:t>£400</w:t>
      </w:r>
    </w:p>
    <w:p w14:paraId="325E7D99" w14:textId="0665972A" w:rsidR="002A62D1" w:rsidRDefault="002A62D1" w:rsidP="009E4715">
      <w:pPr>
        <w:pStyle w:val="ListParagraph"/>
        <w:numPr>
          <w:ilvl w:val="0"/>
          <w:numId w:val="11"/>
        </w:numPr>
        <w:autoSpaceDE w:val="0"/>
        <w:autoSpaceDN w:val="0"/>
        <w:adjustRightInd w:val="0"/>
        <w:ind w:left="284" w:hanging="294"/>
        <w:jc w:val="both"/>
        <w:rPr>
          <w:color w:val="000000"/>
          <w:sz w:val="22"/>
          <w:szCs w:val="22"/>
        </w:rPr>
      </w:pPr>
      <w:r>
        <w:rPr>
          <w:b/>
          <w:color w:val="000000"/>
          <w:sz w:val="22"/>
          <w:szCs w:val="22"/>
        </w:rPr>
        <w:t>University QR Funding</w:t>
      </w:r>
      <w:r w:rsidRPr="0085387D">
        <w:rPr>
          <w:b/>
          <w:bCs/>
          <w:color w:val="000000"/>
          <w:sz w:val="22"/>
          <w:szCs w:val="22"/>
        </w:rPr>
        <w:t xml:space="preserve"> for </w:t>
      </w:r>
      <w:r w:rsidRPr="0085387D">
        <w:rPr>
          <w:b/>
          <w:bCs/>
          <w:i/>
          <w:color w:val="000000"/>
          <w:sz w:val="22"/>
          <w:szCs w:val="22"/>
          <w:lang w:val="en-US"/>
        </w:rPr>
        <w:t>DRAWING CONVERSATIONS: ENGAGING WITH SITES OF HISTORY &amp; NARRATIVE</w:t>
      </w:r>
      <w:r w:rsidR="008E76F2">
        <w:rPr>
          <w:bCs/>
          <w:i/>
          <w:color w:val="000000"/>
          <w:sz w:val="22"/>
          <w:szCs w:val="22"/>
          <w:lang w:val="en-US"/>
        </w:rPr>
        <w:t>,</w:t>
      </w:r>
      <w:r w:rsidRPr="002A62D1">
        <w:rPr>
          <w:bCs/>
          <w:i/>
          <w:color w:val="000000"/>
          <w:sz w:val="22"/>
          <w:szCs w:val="22"/>
          <w:lang w:val="en-US"/>
        </w:rPr>
        <w:t xml:space="preserve"> </w:t>
      </w:r>
      <w:r w:rsidRPr="002A62D1">
        <w:rPr>
          <w:bCs/>
          <w:color w:val="000000"/>
          <w:sz w:val="22"/>
          <w:szCs w:val="22"/>
          <w:lang w:val="en-US"/>
        </w:rPr>
        <w:t xml:space="preserve">a </w:t>
      </w:r>
      <w:r w:rsidRPr="002A62D1">
        <w:rPr>
          <w:color w:val="000000"/>
          <w:sz w:val="22"/>
          <w:szCs w:val="22"/>
        </w:rPr>
        <w:t xml:space="preserve">one-day symposium </w:t>
      </w:r>
      <w:r w:rsidRPr="002A62D1">
        <w:rPr>
          <w:bCs/>
          <w:color w:val="000000"/>
          <w:sz w:val="22"/>
          <w:szCs w:val="22"/>
          <w:lang w:val="en-US"/>
        </w:rPr>
        <w:t xml:space="preserve">and exhibition </w:t>
      </w:r>
      <w:r w:rsidRPr="002A62D1">
        <w:rPr>
          <w:color w:val="000000"/>
          <w:sz w:val="22"/>
          <w:szCs w:val="22"/>
        </w:rPr>
        <w:t>at the University of Huddersfield in September 202</w:t>
      </w:r>
      <w:r>
        <w:rPr>
          <w:color w:val="000000"/>
          <w:sz w:val="22"/>
          <w:szCs w:val="22"/>
        </w:rPr>
        <w:t>2</w:t>
      </w:r>
      <w:r w:rsidRPr="002A62D1">
        <w:rPr>
          <w:color w:val="000000"/>
          <w:sz w:val="22"/>
          <w:szCs w:val="22"/>
        </w:rPr>
        <w:t xml:space="preserve">. The conference and exhibition will discuss how drawing practices and processes enable engagements with sites of history and narrative. </w:t>
      </w:r>
      <w:r w:rsidRPr="002A62D1">
        <w:rPr>
          <w:color w:val="000000"/>
          <w:sz w:val="22"/>
          <w:szCs w:val="22"/>
          <w:lang w:val="en-US"/>
        </w:rPr>
        <w:t xml:space="preserve">Exploring expanded drawing methodology through connecting and curating of sites’ narrative and histories </w:t>
      </w:r>
      <w:r w:rsidRPr="002A62D1">
        <w:rPr>
          <w:color w:val="000000"/>
          <w:sz w:val="22"/>
          <w:szCs w:val="22"/>
        </w:rPr>
        <w:t xml:space="preserve">may involve capturing textures, vistas, traces, movement of history and narrative. Internationally renowned </w:t>
      </w:r>
      <w:r w:rsidRPr="002A62D1">
        <w:rPr>
          <w:bCs/>
          <w:color w:val="000000"/>
          <w:sz w:val="22"/>
          <w:szCs w:val="22"/>
          <w:lang w:val="en-US"/>
        </w:rPr>
        <w:t xml:space="preserve">keynote speakers </w:t>
      </w:r>
      <w:r w:rsidRPr="002A62D1">
        <w:rPr>
          <w:bCs/>
          <w:color w:val="000000"/>
          <w:sz w:val="22"/>
          <w:szCs w:val="22"/>
        </w:rPr>
        <w:t xml:space="preserve">Deanna Petherbridge CBE, </w:t>
      </w:r>
      <w:r w:rsidRPr="002A62D1">
        <w:rPr>
          <w:color w:val="000000"/>
          <w:sz w:val="22"/>
          <w:szCs w:val="22"/>
        </w:rPr>
        <w:t xml:space="preserve">Professor Anita Taylor and artist and academic </w:t>
      </w:r>
      <w:r>
        <w:rPr>
          <w:color w:val="000000"/>
          <w:sz w:val="22"/>
          <w:szCs w:val="22"/>
        </w:rPr>
        <w:t>Layla Curtis</w:t>
      </w:r>
      <w:r w:rsidRPr="002A62D1">
        <w:rPr>
          <w:color w:val="000000"/>
          <w:sz w:val="22"/>
          <w:szCs w:val="22"/>
        </w:rPr>
        <w:t>.</w:t>
      </w:r>
      <w:r w:rsidR="00074050">
        <w:rPr>
          <w:color w:val="000000"/>
          <w:sz w:val="22"/>
          <w:szCs w:val="22"/>
        </w:rPr>
        <w:t xml:space="preserve"> Dates 02/09/2022 Value: £4,310 </w:t>
      </w:r>
    </w:p>
    <w:p w14:paraId="263C4CA0" w14:textId="64563A7E" w:rsidR="00F62C27" w:rsidRPr="00F62C27" w:rsidRDefault="00F62C27" w:rsidP="00F62C27">
      <w:pPr>
        <w:pStyle w:val="ListParagraph"/>
        <w:numPr>
          <w:ilvl w:val="0"/>
          <w:numId w:val="11"/>
        </w:numPr>
        <w:autoSpaceDE w:val="0"/>
        <w:autoSpaceDN w:val="0"/>
        <w:adjustRightInd w:val="0"/>
        <w:ind w:left="284" w:hanging="294"/>
        <w:jc w:val="both"/>
        <w:rPr>
          <w:bCs/>
          <w:color w:val="000000"/>
          <w:sz w:val="22"/>
          <w:szCs w:val="22"/>
        </w:rPr>
      </w:pPr>
      <w:bookmarkStart w:id="8" w:name="_Hlk140416429"/>
      <w:r w:rsidRPr="00F62C27">
        <w:rPr>
          <w:b/>
          <w:bCs/>
          <w:color w:val="000000"/>
          <w:sz w:val="22"/>
          <w:szCs w:val="22"/>
        </w:rPr>
        <w:t xml:space="preserve">University QR </w:t>
      </w:r>
      <w:r w:rsidRPr="0085387D">
        <w:rPr>
          <w:b/>
          <w:bCs/>
          <w:color w:val="000000"/>
          <w:sz w:val="22"/>
          <w:szCs w:val="22"/>
        </w:rPr>
        <w:t>Funding</w:t>
      </w:r>
      <w:r w:rsidRPr="0085387D">
        <w:rPr>
          <w:b/>
          <w:bCs/>
          <w:i/>
          <w:color w:val="000000"/>
          <w:sz w:val="22"/>
          <w:szCs w:val="22"/>
        </w:rPr>
        <w:t xml:space="preserve"> </w:t>
      </w:r>
      <w:bookmarkEnd w:id="8"/>
      <w:r w:rsidRPr="0085387D">
        <w:rPr>
          <w:b/>
          <w:bCs/>
          <w:i/>
          <w:color w:val="000000"/>
          <w:sz w:val="22"/>
          <w:szCs w:val="22"/>
        </w:rPr>
        <w:t xml:space="preserve">for </w:t>
      </w:r>
      <w:r w:rsidR="00AB7E1B" w:rsidRPr="0085387D">
        <w:rPr>
          <w:b/>
          <w:bCs/>
          <w:i/>
          <w:color w:val="000000"/>
          <w:sz w:val="22"/>
          <w:szCs w:val="22"/>
        </w:rPr>
        <w:t>BEYOND OTHER HORIZONS</w:t>
      </w:r>
      <w:r w:rsidRPr="00F62C27">
        <w:rPr>
          <w:bCs/>
          <w:color w:val="000000"/>
          <w:sz w:val="22"/>
          <w:szCs w:val="22"/>
        </w:rPr>
        <w:t xml:space="preserve">, Exhibition and British Council symposium, Iasi Palace of Culture, Iasi, Romania. Curated by Peter </w:t>
      </w:r>
      <w:proofErr w:type="spellStart"/>
      <w:r w:rsidRPr="00F62C27">
        <w:rPr>
          <w:bCs/>
          <w:color w:val="000000"/>
          <w:sz w:val="22"/>
          <w:szCs w:val="22"/>
        </w:rPr>
        <w:t>Harrap</w:t>
      </w:r>
      <w:proofErr w:type="spellEnd"/>
      <w:r w:rsidRPr="00F62C27">
        <w:rPr>
          <w:bCs/>
          <w:color w:val="000000"/>
          <w:sz w:val="22"/>
          <w:szCs w:val="22"/>
        </w:rPr>
        <w:t xml:space="preserve">; Anna </w:t>
      </w:r>
      <w:proofErr w:type="spellStart"/>
      <w:r w:rsidRPr="00F62C27">
        <w:rPr>
          <w:bCs/>
          <w:color w:val="000000"/>
          <w:sz w:val="22"/>
          <w:szCs w:val="22"/>
        </w:rPr>
        <w:t>McNay</w:t>
      </w:r>
      <w:proofErr w:type="spellEnd"/>
      <w:r w:rsidRPr="00F62C27">
        <w:rPr>
          <w:bCs/>
          <w:color w:val="000000"/>
          <w:sz w:val="22"/>
          <w:szCs w:val="22"/>
        </w:rPr>
        <w:t>; Florin Ungureanu, funded by the Romanian Cultural Institute</w:t>
      </w:r>
      <w:r>
        <w:rPr>
          <w:bCs/>
          <w:color w:val="000000"/>
          <w:sz w:val="22"/>
          <w:szCs w:val="22"/>
        </w:rPr>
        <w:t>. Dates 1/2/2020</w:t>
      </w:r>
      <w:r w:rsidRPr="00F62C27">
        <w:rPr>
          <w:bCs/>
          <w:color w:val="000000"/>
          <w:sz w:val="22"/>
          <w:szCs w:val="22"/>
        </w:rPr>
        <w:t xml:space="preserve"> </w:t>
      </w:r>
      <w:r>
        <w:rPr>
          <w:bCs/>
          <w:color w:val="000000"/>
          <w:sz w:val="22"/>
          <w:szCs w:val="22"/>
        </w:rPr>
        <w:t>Value: £800</w:t>
      </w:r>
    </w:p>
    <w:p w14:paraId="71FA3EC6" w14:textId="6E93F824" w:rsidR="009754AD" w:rsidRPr="009754AD" w:rsidRDefault="009754AD" w:rsidP="009E4715">
      <w:pPr>
        <w:pStyle w:val="ListParagraph"/>
        <w:numPr>
          <w:ilvl w:val="0"/>
          <w:numId w:val="11"/>
        </w:numPr>
        <w:autoSpaceDE w:val="0"/>
        <w:autoSpaceDN w:val="0"/>
        <w:adjustRightInd w:val="0"/>
        <w:ind w:left="284" w:hanging="294"/>
        <w:jc w:val="both"/>
        <w:rPr>
          <w:color w:val="000000"/>
          <w:sz w:val="22"/>
          <w:szCs w:val="22"/>
        </w:rPr>
      </w:pPr>
      <w:r w:rsidRPr="009754AD">
        <w:rPr>
          <w:b/>
          <w:color w:val="000000"/>
          <w:sz w:val="22"/>
          <w:szCs w:val="22"/>
        </w:rPr>
        <w:t>University QR funding</w:t>
      </w:r>
      <w:r w:rsidRPr="009754AD">
        <w:rPr>
          <w:color w:val="000000"/>
          <w:sz w:val="22"/>
          <w:szCs w:val="22"/>
        </w:rPr>
        <w:t xml:space="preserve"> </w:t>
      </w:r>
      <w:r w:rsidR="0085387D" w:rsidRPr="0085387D">
        <w:rPr>
          <w:b/>
          <w:bCs/>
          <w:color w:val="000000"/>
          <w:sz w:val="22"/>
          <w:szCs w:val="22"/>
        </w:rPr>
        <w:t xml:space="preserve">for </w:t>
      </w:r>
      <w:r w:rsidR="0085387D" w:rsidRPr="0085387D">
        <w:rPr>
          <w:b/>
          <w:bCs/>
          <w:i/>
          <w:iCs/>
          <w:color w:val="000000"/>
          <w:sz w:val="22"/>
          <w:szCs w:val="22"/>
        </w:rPr>
        <w:t>DRAWING OUT THE CANAL</w:t>
      </w:r>
      <w:r w:rsidR="0085387D">
        <w:rPr>
          <w:i/>
          <w:iCs/>
          <w:color w:val="000000"/>
          <w:sz w:val="22"/>
          <w:szCs w:val="22"/>
        </w:rPr>
        <w:t xml:space="preserve"> </w:t>
      </w:r>
      <w:r w:rsidRPr="009754AD">
        <w:rPr>
          <w:color w:val="000000"/>
          <w:sz w:val="22"/>
          <w:szCs w:val="22"/>
        </w:rPr>
        <w:t>which has supported research project outcomes with an internationally significant research centre, Drawing Projects UK. I developed research around an artistic residency, solo exhibition, series of performances and an in-</w:t>
      </w:r>
      <w:r w:rsidRPr="009754AD">
        <w:rPr>
          <w:color w:val="000000"/>
          <w:sz w:val="22"/>
          <w:szCs w:val="22"/>
        </w:rPr>
        <w:lastRenderedPageBreak/>
        <w:t>conversation Q&amp;A public panel discussion with the founder of Drawing Projects UK and the Jerwood Drawing prize Professor Anita Taylor. Dates: 5/08/2019 to 31/10/2019 Value: £1098</w:t>
      </w:r>
    </w:p>
    <w:p w14:paraId="69ABA47E" w14:textId="49DA8846" w:rsidR="002A62D1" w:rsidRDefault="009754AD" w:rsidP="00B94F2F">
      <w:pPr>
        <w:pStyle w:val="ListParagraph"/>
        <w:numPr>
          <w:ilvl w:val="0"/>
          <w:numId w:val="11"/>
        </w:numPr>
        <w:autoSpaceDE w:val="0"/>
        <w:autoSpaceDN w:val="0"/>
        <w:adjustRightInd w:val="0"/>
        <w:spacing w:before="0"/>
        <w:ind w:left="284" w:hanging="294"/>
        <w:jc w:val="both"/>
        <w:rPr>
          <w:color w:val="000000"/>
          <w:sz w:val="22"/>
          <w:szCs w:val="22"/>
        </w:rPr>
      </w:pPr>
      <w:bookmarkStart w:id="9" w:name="_Hlk140412035"/>
      <w:r w:rsidRPr="009754AD">
        <w:rPr>
          <w:b/>
          <w:color w:val="000000"/>
          <w:sz w:val="22"/>
          <w:szCs w:val="22"/>
          <w:lang w:val="en-US"/>
        </w:rPr>
        <w:t xml:space="preserve">University QR </w:t>
      </w:r>
      <w:r w:rsidRPr="00B508AB">
        <w:rPr>
          <w:b/>
          <w:color w:val="000000"/>
          <w:sz w:val="22"/>
          <w:szCs w:val="22"/>
          <w:lang w:val="en-US"/>
        </w:rPr>
        <w:t xml:space="preserve">Funding for the </w:t>
      </w:r>
      <w:bookmarkEnd w:id="9"/>
      <w:r w:rsidRPr="00B508AB">
        <w:rPr>
          <w:b/>
          <w:color w:val="000000"/>
          <w:sz w:val="22"/>
          <w:szCs w:val="22"/>
          <w:lang w:val="en-US"/>
        </w:rPr>
        <w:t>curated exhibition</w:t>
      </w:r>
      <w:r w:rsidRPr="00B508AB">
        <w:rPr>
          <w:b/>
          <w:i/>
          <w:color w:val="000000"/>
          <w:sz w:val="22"/>
          <w:szCs w:val="22"/>
          <w:lang w:val="en-US"/>
        </w:rPr>
        <w:t xml:space="preserve"> INTER-SECTION</w:t>
      </w:r>
      <w:r w:rsidRPr="00B508AB">
        <w:rPr>
          <w:b/>
          <w:color w:val="000000"/>
          <w:sz w:val="22"/>
          <w:szCs w:val="22"/>
          <w:lang w:val="en-US"/>
        </w:rPr>
        <w:t xml:space="preserve"> at Market Gallery, University of Huddersfield and </w:t>
      </w:r>
      <w:r w:rsidR="00B06A97" w:rsidRPr="00B508AB">
        <w:rPr>
          <w:b/>
          <w:i/>
          <w:color w:val="000000"/>
          <w:sz w:val="22"/>
          <w:szCs w:val="22"/>
          <w:lang w:val="en-US"/>
        </w:rPr>
        <w:t>THIS LAND IS OUR LAND</w:t>
      </w:r>
      <w:r w:rsidRPr="00B508AB">
        <w:rPr>
          <w:b/>
          <w:i/>
          <w:color w:val="000000"/>
          <w:sz w:val="22"/>
          <w:szCs w:val="22"/>
          <w:lang w:val="en-US"/>
        </w:rPr>
        <w:t xml:space="preserve"> </w:t>
      </w:r>
      <w:r w:rsidRPr="00B508AB">
        <w:rPr>
          <w:b/>
          <w:color w:val="000000"/>
          <w:sz w:val="22"/>
          <w:szCs w:val="22"/>
          <w:lang w:val="en-US"/>
        </w:rPr>
        <w:t>at PAPER.</w:t>
      </w:r>
      <w:r w:rsidRPr="009754AD">
        <w:rPr>
          <w:color w:val="000000"/>
          <w:sz w:val="22"/>
          <w:szCs w:val="22"/>
          <w:lang w:val="en-US"/>
        </w:rPr>
        <w:t xml:space="preserve"> </w:t>
      </w:r>
      <w:r w:rsidRPr="009754AD">
        <w:rPr>
          <w:color w:val="000000"/>
          <w:sz w:val="22"/>
          <w:szCs w:val="22"/>
        </w:rPr>
        <w:t xml:space="preserve">This QR funding supported research trips to meet partners for the collaboration and exhibition between PAPER, Manchester, Edgework, London, Aid &amp; Abet, Cambridge, </w:t>
      </w:r>
      <w:proofErr w:type="spellStart"/>
      <w:r w:rsidRPr="009754AD">
        <w:rPr>
          <w:color w:val="000000"/>
          <w:sz w:val="22"/>
          <w:szCs w:val="22"/>
        </w:rPr>
        <w:t>Farbvision</w:t>
      </w:r>
      <w:proofErr w:type="spellEnd"/>
      <w:r w:rsidRPr="009754AD">
        <w:rPr>
          <w:color w:val="000000"/>
          <w:sz w:val="22"/>
          <w:szCs w:val="22"/>
        </w:rPr>
        <w:t>, Berlin, and Market Gallery, University of Huddersfield. Dates: 29/06/2018 to 31/08/2019 Value: £923</w:t>
      </w:r>
    </w:p>
    <w:p w14:paraId="4338B1DA" w14:textId="77777777" w:rsidR="002B2A44" w:rsidRDefault="002B2A44" w:rsidP="00881C83">
      <w:pPr>
        <w:autoSpaceDE w:val="0"/>
        <w:autoSpaceDN w:val="0"/>
        <w:adjustRightInd w:val="0"/>
        <w:spacing w:before="0" w:line="360" w:lineRule="auto"/>
        <w:jc w:val="both"/>
        <w:rPr>
          <w:bCs/>
          <w:sz w:val="22"/>
          <w:szCs w:val="22"/>
        </w:rPr>
      </w:pPr>
    </w:p>
    <w:p w14:paraId="706D8B4F" w14:textId="1E2491CD" w:rsidR="00730B22" w:rsidRPr="00A00DC2" w:rsidRDefault="007F285B" w:rsidP="002B2A44">
      <w:pPr>
        <w:shd w:val="clear" w:color="auto" w:fill="DBE5F1" w:themeFill="accent1" w:themeFillTint="33"/>
        <w:tabs>
          <w:tab w:val="center" w:pos="4513"/>
          <w:tab w:val="left" w:pos="8130"/>
        </w:tabs>
        <w:spacing w:after="120"/>
        <w:jc w:val="both"/>
        <w:rPr>
          <w:b/>
        </w:rPr>
      </w:pPr>
      <w:r>
        <w:rPr>
          <w:b/>
        </w:rPr>
        <w:t xml:space="preserve">Selected </w:t>
      </w:r>
      <w:r w:rsidR="0005492F">
        <w:rPr>
          <w:b/>
        </w:rPr>
        <w:t xml:space="preserve">Industry </w:t>
      </w:r>
      <w:r w:rsidR="00284F5A">
        <w:rPr>
          <w:b/>
        </w:rPr>
        <w:t>R</w:t>
      </w:r>
      <w:r w:rsidR="0005492F">
        <w:rPr>
          <w:b/>
        </w:rPr>
        <w:t>elate</w:t>
      </w:r>
      <w:r w:rsidR="001859B8">
        <w:rPr>
          <w:b/>
        </w:rPr>
        <w:t xml:space="preserve">d </w:t>
      </w:r>
      <w:r w:rsidR="00284F5A">
        <w:rPr>
          <w:b/>
        </w:rPr>
        <w:t>E</w:t>
      </w:r>
      <w:r w:rsidR="001859B8">
        <w:rPr>
          <w:b/>
        </w:rPr>
        <w:t>xperience Curat</w:t>
      </w:r>
      <w:r w:rsidR="009871D0">
        <w:rPr>
          <w:b/>
        </w:rPr>
        <w:t>ing</w:t>
      </w:r>
      <w:r w:rsidR="001859B8">
        <w:rPr>
          <w:b/>
        </w:rPr>
        <w:t xml:space="preserve">, </w:t>
      </w:r>
      <w:r w:rsidR="004E6420">
        <w:rPr>
          <w:b/>
        </w:rPr>
        <w:t xml:space="preserve">Artistic </w:t>
      </w:r>
      <w:r w:rsidR="001859B8">
        <w:rPr>
          <w:b/>
        </w:rPr>
        <w:t>Residenc</w:t>
      </w:r>
      <w:r w:rsidR="009871D0">
        <w:rPr>
          <w:b/>
        </w:rPr>
        <w:t>ies</w:t>
      </w:r>
      <w:r w:rsidR="006E5B61">
        <w:rPr>
          <w:b/>
        </w:rPr>
        <w:t xml:space="preserve"> and</w:t>
      </w:r>
      <w:r w:rsidR="00272CF1">
        <w:rPr>
          <w:b/>
        </w:rPr>
        <w:t xml:space="preserve"> Awards</w:t>
      </w:r>
    </w:p>
    <w:p w14:paraId="319F87AD" w14:textId="2353A9EF" w:rsidR="00367E91" w:rsidRPr="00367E91" w:rsidRDefault="000164FB" w:rsidP="003D0798">
      <w:pPr>
        <w:pStyle w:val="Default"/>
        <w:numPr>
          <w:ilvl w:val="0"/>
          <w:numId w:val="12"/>
        </w:numPr>
        <w:spacing w:before="60" w:line="276" w:lineRule="auto"/>
        <w:ind w:left="284" w:hanging="284"/>
        <w:jc w:val="both"/>
        <w:rPr>
          <w:sz w:val="22"/>
          <w:szCs w:val="22"/>
          <w:lang w:val="en-US"/>
        </w:rPr>
      </w:pPr>
      <w:r w:rsidRPr="00DD3F52">
        <w:rPr>
          <w:b/>
          <w:bCs/>
          <w:sz w:val="22"/>
          <w:szCs w:val="22"/>
          <w:lang w:val="en-US"/>
        </w:rPr>
        <w:t>Self-Employed Artist</w:t>
      </w:r>
      <w:r w:rsidR="009F01CC">
        <w:rPr>
          <w:b/>
          <w:bCs/>
          <w:sz w:val="22"/>
          <w:szCs w:val="22"/>
          <w:lang w:val="en-US"/>
        </w:rPr>
        <w:t xml:space="preserve"> - </w:t>
      </w:r>
      <w:r w:rsidR="004366CC" w:rsidRPr="004366CC">
        <w:rPr>
          <w:b/>
          <w:bCs/>
          <w:sz w:val="22"/>
          <w:szCs w:val="22"/>
          <w:lang w:val="en-US"/>
        </w:rPr>
        <w:t>August 2000 to present</w:t>
      </w:r>
      <w:r w:rsidR="004366CC">
        <w:rPr>
          <w:sz w:val="22"/>
          <w:szCs w:val="22"/>
          <w:lang w:val="en-US"/>
        </w:rPr>
        <w:t>.</w:t>
      </w:r>
      <w:r w:rsidR="00DD3F52">
        <w:rPr>
          <w:sz w:val="22"/>
          <w:szCs w:val="22"/>
          <w:lang w:val="en-US"/>
        </w:rPr>
        <w:t xml:space="preserve"> </w:t>
      </w:r>
      <w:r w:rsidRPr="000164FB">
        <w:rPr>
          <w:sz w:val="22"/>
          <w:szCs w:val="22"/>
          <w:lang w:val="en-US"/>
        </w:rPr>
        <w:t>Since finishing my M.A. in 2000 I have been a self-employed studio-based practicing artist. I have been extremely pro-active as an exhibiting, commissioned and residency artist</w:t>
      </w:r>
      <w:r w:rsidR="009B6A28">
        <w:rPr>
          <w:sz w:val="22"/>
          <w:szCs w:val="22"/>
          <w:lang w:val="en-US"/>
        </w:rPr>
        <w:t xml:space="preserve"> both nationally and internationally</w:t>
      </w:r>
      <w:r w:rsidRPr="000164FB">
        <w:rPr>
          <w:sz w:val="22"/>
          <w:szCs w:val="22"/>
          <w:lang w:val="en-US"/>
        </w:rPr>
        <w:t xml:space="preserve">. This has included </w:t>
      </w:r>
      <w:r w:rsidR="00D90C17">
        <w:rPr>
          <w:sz w:val="22"/>
          <w:szCs w:val="22"/>
          <w:lang w:val="en-US"/>
        </w:rPr>
        <w:t xml:space="preserve">winning the Oriel Mostyn Open in 2002, </w:t>
      </w:r>
      <w:r w:rsidRPr="000164FB">
        <w:rPr>
          <w:sz w:val="22"/>
          <w:szCs w:val="22"/>
          <w:lang w:val="en-US"/>
        </w:rPr>
        <w:t xml:space="preserve">solo shows </w:t>
      </w:r>
      <w:r w:rsidR="00983419">
        <w:rPr>
          <w:sz w:val="22"/>
          <w:szCs w:val="22"/>
          <w:lang w:val="en-US"/>
        </w:rPr>
        <w:t>and residencies</w:t>
      </w:r>
      <w:r w:rsidR="003A71C5">
        <w:rPr>
          <w:sz w:val="22"/>
          <w:szCs w:val="22"/>
          <w:lang w:val="en-US"/>
        </w:rPr>
        <w:t xml:space="preserve"> </w:t>
      </w:r>
      <w:r w:rsidRPr="000164FB">
        <w:rPr>
          <w:sz w:val="22"/>
          <w:szCs w:val="22"/>
          <w:lang w:val="en-US"/>
        </w:rPr>
        <w:t xml:space="preserve">at The Lowry and Chapter Gallery in Cardiff and residencies at BALTIC </w:t>
      </w:r>
      <w:r w:rsidR="001E0FEB">
        <w:rPr>
          <w:sz w:val="22"/>
          <w:szCs w:val="22"/>
          <w:lang w:val="en-US"/>
        </w:rPr>
        <w:t>Centre for Contemporary Art</w:t>
      </w:r>
      <w:r w:rsidR="00964807">
        <w:rPr>
          <w:sz w:val="22"/>
          <w:szCs w:val="22"/>
          <w:lang w:val="en-US"/>
        </w:rPr>
        <w:t xml:space="preserve">, Settle Stories, </w:t>
      </w:r>
      <w:r w:rsidR="00AE5CA4">
        <w:rPr>
          <w:sz w:val="22"/>
          <w:szCs w:val="22"/>
          <w:lang w:val="en-US"/>
        </w:rPr>
        <w:t>BLUECOAT Gallery</w:t>
      </w:r>
      <w:r w:rsidR="00D90C17">
        <w:rPr>
          <w:sz w:val="22"/>
          <w:szCs w:val="22"/>
          <w:lang w:val="en-US"/>
        </w:rPr>
        <w:t xml:space="preserve">, the </w:t>
      </w:r>
      <w:r w:rsidR="00732DF1">
        <w:rPr>
          <w:sz w:val="22"/>
          <w:szCs w:val="22"/>
          <w:lang w:val="en-US"/>
        </w:rPr>
        <w:t xml:space="preserve">first </w:t>
      </w:r>
      <w:proofErr w:type="spellStart"/>
      <w:r w:rsidR="00D90C17">
        <w:rPr>
          <w:sz w:val="22"/>
          <w:szCs w:val="22"/>
          <w:lang w:val="en-US"/>
        </w:rPr>
        <w:t>Tatton</w:t>
      </w:r>
      <w:proofErr w:type="spellEnd"/>
      <w:r w:rsidR="00D90C17">
        <w:rPr>
          <w:sz w:val="22"/>
          <w:szCs w:val="22"/>
          <w:lang w:val="en-US"/>
        </w:rPr>
        <w:t xml:space="preserve"> Biennial </w:t>
      </w:r>
      <w:r w:rsidR="00732DF1">
        <w:rPr>
          <w:sz w:val="22"/>
          <w:szCs w:val="22"/>
          <w:lang w:val="en-US"/>
        </w:rPr>
        <w:t xml:space="preserve">in </w:t>
      </w:r>
      <w:r w:rsidR="00D90C17">
        <w:rPr>
          <w:sz w:val="22"/>
          <w:szCs w:val="22"/>
          <w:lang w:val="en-US"/>
        </w:rPr>
        <w:t>2008</w:t>
      </w:r>
      <w:r w:rsidR="00732DF1">
        <w:rPr>
          <w:sz w:val="22"/>
          <w:szCs w:val="22"/>
          <w:lang w:val="en-US"/>
        </w:rPr>
        <w:t>,</w:t>
      </w:r>
      <w:r w:rsidR="001E0FEB">
        <w:rPr>
          <w:sz w:val="22"/>
          <w:szCs w:val="22"/>
          <w:lang w:val="en-US"/>
        </w:rPr>
        <w:t xml:space="preserve"> </w:t>
      </w:r>
      <w:r w:rsidRPr="000164FB">
        <w:rPr>
          <w:sz w:val="22"/>
          <w:szCs w:val="22"/>
          <w:lang w:val="en-US"/>
        </w:rPr>
        <w:t xml:space="preserve">and the Museum of Garden History. This culminated in 2016 as I completed a full-time, fully funded practice-led PhD at MMU. Key achievements have included gaining the fully funded PhD, </w:t>
      </w:r>
      <w:r w:rsidR="00780F95">
        <w:rPr>
          <w:sz w:val="22"/>
          <w:szCs w:val="22"/>
          <w:lang w:val="en-US"/>
        </w:rPr>
        <w:t xml:space="preserve">five </w:t>
      </w:r>
      <w:r w:rsidRPr="000164FB">
        <w:rPr>
          <w:sz w:val="22"/>
          <w:szCs w:val="22"/>
          <w:lang w:val="en-US"/>
        </w:rPr>
        <w:t>successful</w:t>
      </w:r>
      <w:r w:rsidR="00780F95">
        <w:rPr>
          <w:sz w:val="22"/>
          <w:szCs w:val="22"/>
          <w:lang w:val="en-US"/>
        </w:rPr>
        <w:t xml:space="preserve"> </w:t>
      </w:r>
      <w:r w:rsidR="009B7B10">
        <w:rPr>
          <w:sz w:val="22"/>
          <w:szCs w:val="22"/>
          <w:lang w:val="en-US"/>
        </w:rPr>
        <w:t>Arts Council funding applications,</w:t>
      </w:r>
      <w:r w:rsidRPr="000164FB">
        <w:rPr>
          <w:sz w:val="22"/>
          <w:szCs w:val="22"/>
          <w:lang w:val="en-US"/>
        </w:rPr>
        <w:t xml:space="preserve"> solo exhibitions</w:t>
      </w:r>
      <w:r w:rsidR="009B7B10">
        <w:rPr>
          <w:sz w:val="22"/>
          <w:szCs w:val="22"/>
          <w:lang w:val="en-US"/>
        </w:rPr>
        <w:t xml:space="preserve"> and national and international </w:t>
      </w:r>
      <w:r w:rsidR="00BB0E27">
        <w:rPr>
          <w:sz w:val="22"/>
          <w:szCs w:val="22"/>
          <w:lang w:val="en-US"/>
        </w:rPr>
        <w:t xml:space="preserve">public and private galleries, </w:t>
      </w:r>
      <w:r w:rsidRPr="000164FB">
        <w:rPr>
          <w:sz w:val="22"/>
          <w:szCs w:val="22"/>
          <w:lang w:val="en-US"/>
        </w:rPr>
        <w:t xml:space="preserve">commissions, residencies, co-running PAPER as the galleries </w:t>
      </w:r>
      <w:r w:rsidR="00B106D3">
        <w:rPr>
          <w:sz w:val="22"/>
          <w:szCs w:val="22"/>
          <w:lang w:val="en-US"/>
        </w:rPr>
        <w:t xml:space="preserve">program </w:t>
      </w:r>
      <w:r w:rsidRPr="000164FB">
        <w:rPr>
          <w:sz w:val="22"/>
          <w:szCs w:val="22"/>
          <w:lang w:val="en-US"/>
        </w:rPr>
        <w:t>curator</w:t>
      </w:r>
      <w:r w:rsidR="00B106D3">
        <w:rPr>
          <w:sz w:val="22"/>
          <w:szCs w:val="22"/>
          <w:lang w:val="en-US"/>
        </w:rPr>
        <w:t>,</w:t>
      </w:r>
      <w:r w:rsidRPr="000164FB">
        <w:rPr>
          <w:sz w:val="22"/>
          <w:szCs w:val="22"/>
          <w:lang w:val="en-US"/>
        </w:rPr>
        <w:t xml:space="preserve"> as well as successfully achieving and implementing education and residency projects and workshops.</w:t>
      </w:r>
      <w:r w:rsidR="00346345">
        <w:rPr>
          <w:sz w:val="22"/>
          <w:szCs w:val="22"/>
          <w:lang w:val="en-US"/>
        </w:rPr>
        <w:t xml:space="preserve"> </w:t>
      </w:r>
    </w:p>
    <w:p w14:paraId="117EBDEB" w14:textId="77777777" w:rsidR="00193456" w:rsidRPr="00691521" w:rsidRDefault="00730B22" w:rsidP="001E6AB5">
      <w:pPr>
        <w:pStyle w:val="Default"/>
        <w:numPr>
          <w:ilvl w:val="0"/>
          <w:numId w:val="12"/>
        </w:numPr>
        <w:spacing w:before="60" w:line="276" w:lineRule="auto"/>
        <w:ind w:left="284" w:hanging="284"/>
        <w:jc w:val="both"/>
        <w:rPr>
          <w:b/>
          <w:bCs/>
          <w:iCs/>
          <w:sz w:val="22"/>
          <w:szCs w:val="22"/>
        </w:rPr>
      </w:pPr>
      <w:r w:rsidRPr="00585545">
        <w:rPr>
          <w:b/>
          <w:iCs/>
          <w:sz w:val="22"/>
          <w:szCs w:val="22"/>
          <w:lang w:val="en-US"/>
        </w:rPr>
        <w:t>PAPER</w:t>
      </w:r>
      <w:r w:rsidR="003D0798" w:rsidRPr="00585545">
        <w:rPr>
          <w:b/>
          <w:iCs/>
          <w:sz w:val="22"/>
          <w:szCs w:val="22"/>
          <w:lang w:val="en-US"/>
        </w:rPr>
        <w:t xml:space="preserve">: </w:t>
      </w:r>
      <w:r w:rsidR="006D0764" w:rsidRPr="00585545">
        <w:rPr>
          <w:b/>
          <w:iCs/>
          <w:sz w:val="22"/>
          <w:szCs w:val="22"/>
          <w:lang w:val="en-US"/>
        </w:rPr>
        <w:t>Co</w:t>
      </w:r>
      <w:r w:rsidR="00B30902" w:rsidRPr="00585545">
        <w:rPr>
          <w:b/>
          <w:iCs/>
          <w:sz w:val="22"/>
          <w:szCs w:val="22"/>
          <w:lang w:val="en-US"/>
        </w:rPr>
        <w:t>-</w:t>
      </w:r>
      <w:r w:rsidR="006D0764" w:rsidRPr="00585545">
        <w:rPr>
          <w:b/>
          <w:iCs/>
          <w:sz w:val="22"/>
          <w:szCs w:val="22"/>
          <w:lang w:val="en-US"/>
        </w:rPr>
        <w:t xml:space="preserve">Director and Artistic </w:t>
      </w:r>
      <w:r w:rsidR="004366CC" w:rsidRPr="00585545">
        <w:rPr>
          <w:b/>
          <w:iCs/>
          <w:sz w:val="22"/>
          <w:szCs w:val="22"/>
          <w:lang w:val="en-US"/>
        </w:rPr>
        <w:t>Programmer</w:t>
      </w:r>
      <w:r w:rsidR="004366CC">
        <w:rPr>
          <w:b/>
          <w:i/>
          <w:sz w:val="22"/>
          <w:szCs w:val="22"/>
          <w:lang w:val="en-US"/>
        </w:rPr>
        <w:t xml:space="preserve"> - </w:t>
      </w:r>
      <w:r w:rsidR="004366CC" w:rsidRPr="004366CC">
        <w:rPr>
          <w:b/>
          <w:iCs/>
          <w:sz w:val="22"/>
          <w:szCs w:val="22"/>
          <w:lang w:val="en-US"/>
        </w:rPr>
        <w:t>September 2012 to present</w:t>
      </w:r>
      <w:r w:rsidR="00AC7F4F">
        <w:rPr>
          <w:b/>
          <w:iCs/>
          <w:sz w:val="22"/>
          <w:szCs w:val="22"/>
          <w:lang w:val="en-US"/>
        </w:rPr>
        <w:t>.</w:t>
      </w:r>
      <w:r w:rsidR="004366CC">
        <w:rPr>
          <w:b/>
          <w:iCs/>
          <w:sz w:val="22"/>
          <w:szCs w:val="22"/>
          <w:lang w:val="en-US"/>
        </w:rPr>
        <w:t xml:space="preserve"> </w:t>
      </w:r>
      <w:r w:rsidR="004366CC">
        <w:rPr>
          <w:bCs/>
          <w:iCs/>
          <w:sz w:val="22"/>
          <w:szCs w:val="22"/>
          <w:lang w:val="en-US"/>
        </w:rPr>
        <w:t xml:space="preserve">My </w:t>
      </w:r>
      <w:r w:rsidR="009850D4" w:rsidRPr="009850D4">
        <w:rPr>
          <w:bCs/>
          <w:iCs/>
          <w:sz w:val="22"/>
          <w:szCs w:val="22"/>
          <w:lang w:val="en-US"/>
        </w:rPr>
        <w:t xml:space="preserve">main duties as a co-director </w:t>
      </w:r>
      <w:r w:rsidR="009718E4">
        <w:rPr>
          <w:bCs/>
          <w:iCs/>
          <w:sz w:val="22"/>
          <w:szCs w:val="22"/>
          <w:lang w:val="en-US"/>
        </w:rPr>
        <w:t xml:space="preserve">evolved into being </w:t>
      </w:r>
      <w:r w:rsidR="00F705A4">
        <w:rPr>
          <w:bCs/>
          <w:iCs/>
          <w:sz w:val="22"/>
          <w:szCs w:val="22"/>
          <w:lang w:val="en-US"/>
        </w:rPr>
        <w:t>the program</w:t>
      </w:r>
      <w:r w:rsidR="009850D4" w:rsidRPr="009850D4">
        <w:rPr>
          <w:bCs/>
          <w:iCs/>
          <w:sz w:val="22"/>
          <w:szCs w:val="22"/>
          <w:lang w:val="en-US"/>
        </w:rPr>
        <w:t xml:space="preserve"> curat</w:t>
      </w:r>
      <w:r w:rsidR="00F705A4">
        <w:rPr>
          <w:bCs/>
          <w:iCs/>
          <w:sz w:val="22"/>
          <w:szCs w:val="22"/>
          <w:lang w:val="en-US"/>
        </w:rPr>
        <w:t>or</w:t>
      </w:r>
      <w:r w:rsidR="009850D4" w:rsidRPr="009850D4">
        <w:rPr>
          <w:bCs/>
          <w:iCs/>
          <w:sz w:val="22"/>
          <w:szCs w:val="22"/>
          <w:lang w:val="en-US"/>
        </w:rPr>
        <w:t xml:space="preserve"> and</w:t>
      </w:r>
      <w:r w:rsidR="00F705A4">
        <w:rPr>
          <w:bCs/>
          <w:iCs/>
          <w:sz w:val="22"/>
          <w:szCs w:val="22"/>
          <w:lang w:val="en-US"/>
        </w:rPr>
        <w:t xml:space="preserve"> </w:t>
      </w:r>
      <w:r w:rsidR="00115639">
        <w:rPr>
          <w:bCs/>
          <w:iCs/>
          <w:sz w:val="22"/>
          <w:szCs w:val="22"/>
          <w:lang w:val="en-US"/>
        </w:rPr>
        <w:t>co-</w:t>
      </w:r>
      <w:proofErr w:type="spellStart"/>
      <w:r w:rsidR="009850D4" w:rsidRPr="009850D4">
        <w:rPr>
          <w:bCs/>
          <w:iCs/>
          <w:sz w:val="22"/>
          <w:szCs w:val="22"/>
          <w:lang w:val="en-US"/>
        </w:rPr>
        <w:t>organising</w:t>
      </w:r>
      <w:proofErr w:type="spellEnd"/>
      <w:r w:rsidR="009850D4" w:rsidRPr="009850D4">
        <w:rPr>
          <w:bCs/>
          <w:iCs/>
          <w:sz w:val="22"/>
          <w:szCs w:val="22"/>
          <w:lang w:val="en-US"/>
        </w:rPr>
        <w:t xml:space="preserve"> exhibitions in the gallery, national and international exhibitions and art fairs, </w:t>
      </w:r>
      <w:r w:rsidR="00AD4B6E">
        <w:rPr>
          <w:bCs/>
          <w:iCs/>
          <w:sz w:val="22"/>
          <w:szCs w:val="22"/>
          <w:lang w:val="en-US"/>
        </w:rPr>
        <w:t>co-</w:t>
      </w:r>
      <w:r w:rsidR="009850D4" w:rsidRPr="009850D4">
        <w:rPr>
          <w:bCs/>
          <w:iCs/>
          <w:sz w:val="22"/>
          <w:szCs w:val="22"/>
          <w:lang w:val="en-US"/>
        </w:rPr>
        <w:t xml:space="preserve">setting up </w:t>
      </w:r>
      <w:r w:rsidR="00AD4B6E">
        <w:rPr>
          <w:bCs/>
          <w:iCs/>
          <w:sz w:val="22"/>
          <w:szCs w:val="22"/>
          <w:lang w:val="en-US"/>
        </w:rPr>
        <w:t>our</w:t>
      </w:r>
      <w:r w:rsidR="009850D4" w:rsidRPr="009850D4">
        <w:rPr>
          <w:bCs/>
          <w:iCs/>
          <w:sz w:val="22"/>
          <w:szCs w:val="22"/>
          <w:lang w:val="en-US"/>
        </w:rPr>
        <w:t xml:space="preserve"> mentorship program</w:t>
      </w:r>
      <w:r w:rsidR="00C91C76">
        <w:rPr>
          <w:bCs/>
          <w:iCs/>
          <w:sz w:val="22"/>
          <w:szCs w:val="22"/>
          <w:lang w:val="en-US"/>
        </w:rPr>
        <w:t xml:space="preserve">, </w:t>
      </w:r>
      <w:r w:rsidR="009850D4" w:rsidRPr="009850D4">
        <w:rPr>
          <w:bCs/>
          <w:iCs/>
          <w:sz w:val="22"/>
          <w:szCs w:val="22"/>
          <w:lang w:val="en-US"/>
        </w:rPr>
        <w:t xml:space="preserve">designing posters and writing press releases and arts council applications, giving gallery talks and tours. </w:t>
      </w:r>
      <w:r w:rsidR="00C91C76">
        <w:rPr>
          <w:bCs/>
          <w:iCs/>
          <w:sz w:val="22"/>
          <w:szCs w:val="22"/>
          <w:lang w:val="en-US"/>
        </w:rPr>
        <w:t>Other k</w:t>
      </w:r>
      <w:r w:rsidR="009850D4" w:rsidRPr="009850D4">
        <w:rPr>
          <w:bCs/>
          <w:iCs/>
          <w:sz w:val="22"/>
          <w:szCs w:val="22"/>
          <w:lang w:val="en-US"/>
        </w:rPr>
        <w:t xml:space="preserve">ey achievements have included helping develop </w:t>
      </w:r>
      <w:r w:rsidR="00C91C76">
        <w:rPr>
          <w:bCs/>
          <w:iCs/>
          <w:sz w:val="22"/>
          <w:szCs w:val="22"/>
          <w:lang w:val="en-US"/>
        </w:rPr>
        <w:t xml:space="preserve">our </w:t>
      </w:r>
      <w:r w:rsidR="009850D4" w:rsidRPr="009850D4">
        <w:rPr>
          <w:bCs/>
          <w:iCs/>
          <w:sz w:val="22"/>
          <w:szCs w:val="22"/>
          <w:lang w:val="en-US"/>
        </w:rPr>
        <w:t>Exploring PAPER residency</w:t>
      </w:r>
      <w:r w:rsidR="00C91C76">
        <w:rPr>
          <w:bCs/>
          <w:iCs/>
          <w:sz w:val="22"/>
          <w:szCs w:val="22"/>
          <w:lang w:val="en-US"/>
        </w:rPr>
        <w:t xml:space="preserve"> initiative</w:t>
      </w:r>
      <w:r w:rsidR="009850D4" w:rsidRPr="009850D4">
        <w:rPr>
          <w:bCs/>
          <w:iCs/>
          <w:sz w:val="22"/>
          <w:szCs w:val="22"/>
          <w:lang w:val="en-US"/>
        </w:rPr>
        <w:t>, Tracing PAPER</w:t>
      </w:r>
      <w:r w:rsidR="00C91C76">
        <w:rPr>
          <w:bCs/>
          <w:iCs/>
          <w:sz w:val="22"/>
          <w:szCs w:val="22"/>
          <w:lang w:val="en-US"/>
        </w:rPr>
        <w:t>, our</w:t>
      </w:r>
      <w:r w:rsidR="009850D4" w:rsidRPr="009850D4">
        <w:rPr>
          <w:bCs/>
          <w:iCs/>
          <w:sz w:val="22"/>
          <w:szCs w:val="22"/>
          <w:lang w:val="en-US"/>
        </w:rPr>
        <w:t xml:space="preserve"> mentor program and curating the exhibition </w:t>
      </w:r>
      <w:r w:rsidR="002B3F9D">
        <w:rPr>
          <w:bCs/>
          <w:iCs/>
          <w:sz w:val="22"/>
          <w:szCs w:val="22"/>
          <w:lang w:val="en-US"/>
        </w:rPr>
        <w:t>‘FOR SPACE’</w:t>
      </w:r>
      <w:r w:rsidR="00DF7982">
        <w:rPr>
          <w:bCs/>
          <w:iCs/>
          <w:sz w:val="22"/>
          <w:szCs w:val="22"/>
          <w:lang w:val="en-US"/>
        </w:rPr>
        <w:t xml:space="preserve"> and</w:t>
      </w:r>
      <w:r w:rsidR="002B3F9D">
        <w:rPr>
          <w:bCs/>
          <w:iCs/>
          <w:sz w:val="22"/>
          <w:szCs w:val="22"/>
          <w:lang w:val="en-US"/>
        </w:rPr>
        <w:t xml:space="preserve"> ‘UNSTABLE GROUND’</w:t>
      </w:r>
      <w:r w:rsidR="00ED406E">
        <w:rPr>
          <w:bCs/>
          <w:iCs/>
          <w:sz w:val="22"/>
          <w:szCs w:val="22"/>
          <w:lang w:val="en-US"/>
        </w:rPr>
        <w:t xml:space="preserve">, </w:t>
      </w:r>
      <w:r w:rsidR="00DF7982">
        <w:rPr>
          <w:bCs/>
          <w:iCs/>
          <w:sz w:val="22"/>
          <w:szCs w:val="22"/>
          <w:lang w:val="en-US"/>
        </w:rPr>
        <w:t>which formed</w:t>
      </w:r>
      <w:r w:rsidR="00DF7982" w:rsidRPr="009850D4">
        <w:rPr>
          <w:bCs/>
          <w:iCs/>
          <w:sz w:val="22"/>
          <w:szCs w:val="22"/>
          <w:lang w:val="en-US"/>
        </w:rPr>
        <w:t xml:space="preserve"> part of my practice-led research at MIRAID</w:t>
      </w:r>
      <w:r w:rsidR="00DF7982">
        <w:rPr>
          <w:bCs/>
          <w:iCs/>
          <w:sz w:val="22"/>
          <w:szCs w:val="22"/>
          <w:lang w:val="en-US"/>
        </w:rPr>
        <w:t xml:space="preserve"> and reviewed in The Guardian Guide, </w:t>
      </w:r>
      <w:r w:rsidR="00ED406E">
        <w:rPr>
          <w:bCs/>
          <w:iCs/>
          <w:sz w:val="22"/>
          <w:szCs w:val="22"/>
          <w:lang w:val="en-US"/>
        </w:rPr>
        <w:t>‘SOUND AND VISION’, ‘(UN) STAGED’</w:t>
      </w:r>
      <w:r w:rsidR="00DF7982">
        <w:rPr>
          <w:bCs/>
          <w:iCs/>
          <w:sz w:val="22"/>
          <w:szCs w:val="22"/>
          <w:lang w:val="en-US"/>
        </w:rPr>
        <w:t xml:space="preserve"> and ‘THIS LAND IS OUR LAND’</w:t>
      </w:r>
      <w:r w:rsidR="009850D4" w:rsidRPr="009850D4">
        <w:rPr>
          <w:bCs/>
          <w:iCs/>
          <w:sz w:val="22"/>
          <w:szCs w:val="22"/>
          <w:lang w:val="en-US"/>
        </w:rPr>
        <w:t xml:space="preserve">, </w:t>
      </w:r>
      <w:r w:rsidR="00DF7982">
        <w:rPr>
          <w:bCs/>
          <w:iCs/>
          <w:sz w:val="22"/>
          <w:szCs w:val="22"/>
          <w:lang w:val="en-US"/>
        </w:rPr>
        <w:t xml:space="preserve">all of </w:t>
      </w:r>
      <w:r w:rsidR="009850D4" w:rsidRPr="009850D4">
        <w:rPr>
          <w:bCs/>
          <w:iCs/>
          <w:sz w:val="22"/>
          <w:szCs w:val="22"/>
          <w:lang w:val="en-US"/>
        </w:rPr>
        <w:t xml:space="preserve">which were successfully reviewed </w:t>
      </w:r>
      <w:r w:rsidR="00E9471E">
        <w:rPr>
          <w:bCs/>
          <w:iCs/>
          <w:sz w:val="22"/>
          <w:szCs w:val="22"/>
          <w:lang w:val="en-US"/>
        </w:rPr>
        <w:t>in Corridor8</w:t>
      </w:r>
      <w:r w:rsidR="00D66A24">
        <w:rPr>
          <w:bCs/>
          <w:iCs/>
          <w:sz w:val="22"/>
          <w:szCs w:val="22"/>
          <w:lang w:val="en-US"/>
        </w:rPr>
        <w:t>.</w:t>
      </w:r>
    </w:p>
    <w:p w14:paraId="6F7D8022" w14:textId="0E8BEC80" w:rsidR="00691521" w:rsidRPr="00E37C6A" w:rsidRDefault="00691521" w:rsidP="00E37C6A">
      <w:pPr>
        <w:pStyle w:val="Default"/>
        <w:numPr>
          <w:ilvl w:val="0"/>
          <w:numId w:val="12"/>
        </w:numPr>
        <w:spacing w:before="60" w:line="276" w:lineRule="auto"/>
        <w:ind w:left="284" w:hanging="284"/>
        <w:jc w:val="both"/>
        <w:rPr>
          <w:iCs/>
          <w:sz w:val="22"/>
          <w:szCs w:val="22"/>
        </w:rPr>
      </w:pPr>
      <w:r w:rsidRPr="00E37C6A">
        <w:rPr>
          <w:iCs/>
          <w:sz w:val="22"/>
          <w:szCs w:val="22"/>
        </w:rPr>
        <w:t> </w:t>
      </w:r>
      <w:r w:rsidR="00E37C6A" w:rsidRPr="00B148F8">
        <w:rPr>
          <w:b/>
          <w:bCs/>
          <w:iCs/>
          <w:sz w:val="22"/>
          <w:szCs w:val="22"/>
        </w:rPr>
        <w:t>4</w:t>
      </w:r>
      <w:r w:rsidR="00E37C6A" w:rsidRPr="00B148F8">
        <w:rPr>
          <w:b/>
          <w:bCs/>
          <w:iCs/>
          <w:sz w:val="22"/>
          <w:szCs w:val="22"/>
          <w:vertAlign w:val="superscript"/>
        </w:rPr>
        <w:t>th</w:t>
      </w:r>
      <w:r w:rsidR="00E37C6A" w:rsidRPr="00B148F8">
        <w:rPr>
          <w:b/>
          <w:bCs/>
          <w:iCs/>
          <w:sz w:val="22"/>
          <w:szCs w:val="22"/>
        </w:rPr>
        <w:t xml:space="preserve"> World Congress of </w:t>
      </w:r>
      <w:r w:rsidR="00B148F8" w:rsidRPr="00B148F8">
        <w:rPr>
          <w:b/>
          <w:bCs/>
          <w:iCs/>
          <w:sz w:val="22"/>
          <w:szCs w:val="22"/>
        </w:rPr>
        <w:t>Psychogeography</w:t>
      </w:r>
      <w:r w:rsidR="005D6AB6" w:rsidRPr="003C3ACF">
        <w:rPr>
          <w:b/>
          <w:bCs/>
          <w:iCs/>
          <w:sz w:val="22"/>
          <w:szCs w:val="22"/>
        </w:rPr>
        <w:t xml:space="preserve"> </w:t>
      </w:r>
      <w:r w:rsidR="00B148F8" w:rsidRPr="003C3ACF">
        <w:rPr>
          <w:b/>
          <w:bCs/>
          <w:iCs/>
          <w:sz w:val="22"/>
          <w:szCs w:val="22"/>
        </w:rPr>
        <w:t xml:space="preserve">- </w:t>
      </w:r>
      <w:r w:rsidR="00B148F8" w:rsidRPr="003C3ACF">
        <w:rPr>
          <w:b/>
          <w:bCs/>
          <w:iCs/>
          <w:sz w:val="22"/>
          <w:szCs w:val="22"/>
        </w:rPr>
        <w:t>The Huddersfield Walks</w:t>
      </w:r>
      <w:r w:rsidR="003C3ACF" w:rsidRPr="003C3ACF">
        <w:rPr>
          <w:b/>
          <w:bCs/>
          <w:iCs/>
          <w:sz w:val="22"/>
          <w:szCs w:val="22"/>
        </w:rPr>
        <w:t>:</w:t>
      </w:r>
      <w:r w:rsidR="00B148F8" w:rsidRPr="003C3ACF">
        <w:rPr>
          <w:b/>
          <w:bCs/>
          <w:iCs/>
          <w:sz w:val="22"/>
          <w:szCs w:val="22"/>
        </w:rPr>
        <w:t xml:space="preserve"> Memory Guided Virtual Routes</w:t>
      </w:r>
      <w:r w:rsidR="00B148F8" w:rsidRPr="003C3ACF">
        <w:rPr>
          <w:b/>
          <w:bCs/>
          <w:iCs/>
          <w:sz w:val="22"/>
          <w:szCs w:val="22"/>
        </w:rPr>
        <w:t xml:space="preserve"> </w:t>
      </w:r>
      <w:r w:rsidR="003C3ACF">
        <w:rPr>
          <w:b/>
          <w:bCs/>
          <w:iCs/>
          <w:sz w:val="22"/>
          <w:szCs w:val="22"/>
        </w:rPr>
        <w:t xml:space="preserve">– </w:t>
      </w:r>
      <w:r w:rsidR="00B0564C">
        <w:rPr>
          <w:b/>
          <w:bCs/>
          <w:iCs/>
          <w:sz w:val="22"/>
          <w:szCs w:val="22"/>
        </w:rPr>
        <w:t>September</w:t>
      </w:r>
      <w:r w:rsidR="003C3ACF">
        <w:rPr>
          <w:b/>
          <w:bCs/>
          <w:iCs/>
          <w:sz w:val="22"/>
          <w:szCs w:val="22"/>
        </w:rPr>
        <w:t xml:space="preserve"> 2020</w:t>
      </w:r>
      <w:r w:rsidR="00DA3CD6">
        <w:rPr>
          <w:b/>
          <w:bCs/>
          <w:iCs/>
          <w:sz w:val="22"/>
          <w:szCs w:val="22"/>
        </w:rPr>
        <w:t>.</w:t>
      </w:r>
      <w:r w:rsidR="003C3ACF">
        <w:rPr>
          <w:b/>
          <w:bCs/>
          <w:iCs/>
          <w:sz w:val="22"/>
          <w:szCs w:val="22"/>
        </w:rPr>
        <w:t xml:space="preserve"> </w:t>
      </w:r>
      <w:r w:rsidR="00B0564C">
        <w:rPr>
          <w:iCs/>
          <w:sz w:val="22"/>
          <w:szCs w:val="22"/>
        </w:rPr>
        <w:t>Developing a series</w:t>
      </w:r>
      <w:r w:rsidRPr="00E37C6A">
        <w:rPr>
          <w:iCs/>
          <w:sz w:val="22"/>
          <w:szCs w:val="22"/>
        </w:rPr>
        <w:t xml:space="preserve"> </w:t>
      </w:r>
      <w:r w:rsidR="00B0564C">
        <w:rPr>
          <w:iCs/>
          <w:sz w:val="22"/>
          <w:szCs w:val="22"/>
        </w:rPr>
        <w:t>of</w:t>
      </w:r>
      <w:r w:rsidRPr="00E37C6A">
        <w:rPr>
          <w:iCs/>
          <w:sz w:val="22"/>
          <w:szCs w:val="22"/>
        </w:rPr>
        <w:t xml:space="preserve"> </w:t>
      </w:r>
      <w:r w:rsidR="00DB0A7A">
        <w:rPr>
          <w:iCs/>
          <w:sz w:val="22"/>
          <w:szCs w:val="22"/>
        </w:rPr>
        <w:t xml:space="preserve">online </w:t>
      </w:r>
      <w:r w:rsidRPr="00E37C6A">
        <w:rPr>
          <w:iCs/>
          <w:sz w:val="22"/>
          <w:szCs w:val="22"/>
        </w:rPr>
        <w:t xml:space="preserve">collaborative </w:t>
      </w:r>
      <w:r w:rsidR="003A5C6B">
        <w:rPr>
          <w:iCs/>
          <w:sz w:val="22"/>
          <w:szCs w:val="22"/>
        </w:rPr>
        <w:t xml:space="preserve">recorded </w:t>
      </w:r>
      <w:r w:rsidR="00DB0A7A" w:rsidRPr="00E37C6A">
        <w:rPr>
          <w:iCs/>
          <w:sz w:val="22"/>
          <w:szCs w:val="22"/>
        </w:rPr>
        <w:t>journ</w:t>
      </w:r>
      <w:r w:rsidR="00DB0A7A">
        <w:rPr>
          <w:iCs/>
          <w:sz w:val="22"/>
          <w:szCs w:val="22"/>
        </w:rPr>
        <w:t>eys</w:t>
      </w:r>
      <w:r w:rsidRPr="00E37C6A">
        <w:rPr>
          <w:iCs/>
          <w:sz w:val="22"/>
          <w:szCs w:val="22"/>
        </w:rPr>
        <w:t xml:space="preserve"> </w:t>
      </w:r>
      <w:r w:rsidR="004C3174">
        <w:rPr>
          <w:iCs/>
          <w:sz w:val="22"/>
          <w:szCs w:val="22"/>
        </w:rPr>
        <w:t xml:space="preserve">using Google Earth </w:t>
      </w:r>
      <w:r w:rsidR="00DB0A7A">
        <w:rPr>
          <w:iCs/>
          <w:sz w:val="22"/>
          <w:szCs w:val="22"/>
        </w:rPr>
        <w:t xml:space="preserve">with participants </w:t>
      </w:r>
      <w:r w:rsidRPr="00E37C6A">
        <w:rPr>
          <w:iCs/>
          <w:sz w:val="22"/>
          <w:szCs w:val="22"/>
        </w:rPr>
        <w:t xml:space="preserve">from where they were born or where they spent </w:t>
      </w:r>
      <w:r w:rsidR="00DA3CD6" w:rsidRPr="00E37C6A">
        <w:rPr>
          <w:iCs/>
          <w:sz w:val="22"/>
          <w:szCs w:val="22"/>
        </w:rPr>
        <w:t>most of</w:t>
      </w:r>
      <w:r w:rsidRPr="00E37C6A">
        <w:rPr>
          <w:iCs/>
          <w:sz w:val="22"/>
          <w:szCs w:val="22"/>
        </w:rPr>
        <w:t xml:space="preserve"> their formative years. From this place the participant and </w:t>
      </w:r>
      <w:r w:rsidR="004C3174">
        <w:rPr>
          <w:iCs/>
          <w:sz w:val="22"/>
          <w:szCs w:val="22"/>
        </w:rPr>
        <w:t xml:space="preserve">myself </w:t>
      </w:r>
      <w:r w:rsidRPr="00E37C6A">
        <w:rPr>
          <w:iCs/>
          <w:sz w:val="22"/>
          <w:szCs w:val="22"/>
        </w:rPr>
        <w:t xml:space="preserve">walk towards where memory guides.  There </w:t>
      </w:r>
      <w:r w:rsidR="00DA3CD6">
        <w:rPr>
          <w:iCs/>
          <w:sz w:val="22"/>
          <w:szCs w:val="22"/>
        </w:rPr>
        <w:t>were</w:t>
      </w:r>
      <w:r w:rsidR="004C3174">
        <w:rPr>
          <w:iCs/>
          <w:sz w:val="22"/>
          <w:szCs w:val="22"/>
        </w:rPr>
        <w:t xml:space="preserve"> </w:t>
      </w:r>
      <w:r w:rsidRPr="00E37C6A">
        <w:rPr>
          <w:iCs/>
          <w:sz w:val="22"/>
          <w:szCs w:val="22"/>
        </w:rPr>
        <w:t>five virtual walks throughout</w:t>
      </w:r>
      <w:r w:rsidR="003A5C6B">
        <w:rPr>
          <w:iCs/>
          <w:sz w:val="22"/>
          <w:szCs w:val="22"/>
        </w:rPr>
        <w:t xml:space="preserve"> the day.</w:t>
      </w:r>
      <w:r w:rsidRPr="00E37C6A">
        <w:rPr>
          <w:iCs/>
          <w:sz w:val="22"/>
          <w:szCs w:val="22"/>
        </w:rPr>
        <w:t> The process is experienced virtually and recorded using Skype, Google Earth and Debut, a screen capturing programme.</w:t>
      </w:r>
    </w:p>
    <w:p w14:paraId="3AD8370B" w14:textId="24C85821" w:rsidR="001E6AB5" w:rsidRPr="00193456" w:rsidRDefault="00193456" w:rsidP="00193456">
      <w:pPr>
        <w:pStyle w:val="Default"/>
        <w:numPr>
          <w:ilvl w:val="0"/>
          <w:numId w:val="12"/>
        </w:numPr>
        <w:spacing w:before="60" w:line="276" w:lineRule="auto"/>
        <w:ind w:left="284" w:hanging="284"/>
        <w:jc w:val="both"/>
        <w:rPr>
          <w:b/>
          <w:bCs/>
          <w:iCs/>
          <w:sz w:val="22"/>
          <w:szCs w:val="22"/>
        </w:rPr>
      </w:pPr>
      <w:r w:rsidRPr="00F67FC9">
        <w:rPr>
          <w:b/>
          <w:bCs/>
          <w:iCs/>
          <w:sz w:val="22"/>
          <w:szCs w:val="22"/>
        </w:rPr>
        <w:t>Independent Art School Artistic Advisor</w:t>
      </w:r>
      <w:r>
        <w:rPr>
          <w:b/>
          <w:bCs/>
          <w:iCs/>
          <w:sz w:val="22"/>
          <w:szCs w:val="22"/>
        </w:rPr>
        <w:t xml:space="preserve"> – April 2016 to September 2017</w:t>
      </w:r>
      <w:r w:rsidR="00FA1353">
        <w:rPr>
          <w:b/>
          <w:bCs/>
          <w:iCs/>
          <w:sz w:val="22"/>
          <w:szCs w:val="22"/>
        </w:rPr>
        <w:t>.</w:t>
      </w:r>
      <w:r>
        <w:rPr>
          <w:b/>
          <w:bCs/>
          <w:iCs/>
          <w:sz w:val="22"/>
          <w:szCs w:val="22"/>
        </w:rPr>
        <w:t xml:space="preserve"> </w:t>
      </w:r>
      <w:r w:rsidR="00FA1353">
        <w:rPr>
          <w:b/>
          <w:bCs/>
          <w:iCs/>
          <w:sz w:val="22"/>
          <w:szCs w:val="22"/>
        </w:rPr>
        <w:t xml:space="preserve"> </w:t>
      </w:r>
      <w:r w:rsidRPr="00F67FC9">
        <w:rPr>
          <w:bCs/>
          <w:iCs/>
          <w:sz w:val="22"/>
          <w:szCs w:val="22"/>
        </w:rPr>
        <w:t>One to one drawing and painting workshops and portfolio advice for progression onto an art and design foundation course or degree level. Being able to enthuse and develop individual development of drawing and painting skills and enabling students to develop their portfolio for progression onto an art and design foundation course or degree level.</w:t>
      </w:r>
      <w:r>
        <w:rPr>
          <w:bCs/>
          <w:iCs/>
          <w:sz w:val="22"/>
          <w:szCs w:val="22"/>
        </w:rPr>
        <w:t xml:space="preserve"> </w:t>
      </w:r>
      <w:r w:rsidR="00A94B2F" w:rsidRPr="00193456">
        <w:rPr>
          <w:bCs/>
          <w:iCs/>
          <w:sz w:val="22"/>
          <w:szCs w:val="22"/>
          <w:lang w:val="en-US"/>
        </w:rPr>
        <w:t xml:space="preserve"> </w:t>
      </w:r>
    </w:p>
    <w:p w14:paraId="3E759F7D" w14:textId="733C40E4" w:rsidR="00F67FC9" w:rsidRPr="00A94A43" w:rsidRDefault="001E6AB5" w:rsidP="001E6AB5">
      <w:pPr>
        <w:pStyle w:val="Default"/>
        <w:numPr>
          <w:ilvl w:val="0"/>
          <w:numId w:val="12"/>
        </w:numPr>
        <w:spacing w:before="60" w:line="276" w:lineRule="auto"/>
        <w:ind w:left="284" w:hanging="284"/>
        <w:jc w:val="both"/>
        <w:rPr>
          <w:b/>
          <w:bCs/>
          <w:iCs/>
          <w:sz w:val="22"/>
          <w:szCs w:val="22"/>
        </w:rPr>
      </w:pPr>
      <w:proofErr w:type="spellStart"/>
      <w:r w:rsidRPr="001E6AB5">
        <w:rPr>
          <w:b/>
          <w:iCs/>
          <w:sz w:val="22"/>
          <w:szCs w:val="22"/>
          <w:lang w:val="en-US"/>
        </w:rPr>
        <w:t>Wysing</w:t>
      </w:r>
      <w:proofErr w:type="spellEnd"/>
      <w:r w:rsidRPr="001E6AB5">
        <w:rPr>
          <w:b/>
          <w:iCs/>
          <w:sz w:val="22"/>
          <w:szCs w:val="22"/>
          <w:lang w:val="en-US"/>
        </w:rPr>
        <w:t xml:space="preserve"> Arts Centre Artist and Educator</w:t>
      </w:r>
      <w:r w:rsidR="004366CC">
        <w:rPr>
          <w:b/>
          <w:iCs/>
          <w:sz w:val="22"/>
          <w:szCs w:val="22"/>
          <w:lang w:val="en-US"/>
        </w:rPr>
        <w:t xml:space="preserve"> </w:t>
      </w:r>
      <w:r w:rsidR="008C7B6D">
        <w:rPr>
          <w:b/>
          <w:iCs/>
          <w:sz w:val="22"/>
          <w:szCs w:val="22"/>
          <w:lang w:val="en-US"/>
        </w:rPr>
        <w:t>-</w:t>
      </w:r>
      <w:r w:rsidR="004366CC">
        <w:rPr>
          <w:b/>
          <w:iCs/>
          <w:sz w:val="22"/>
          <w:szCs w:val="22"/>
          <w:lang w:val="en-US"/>
        </w:rPr>
        <w:t xml:space="preserve"> </w:t>
      </w:r>
      <w:r w:rsidR="00AC7F4F">
        <w:rPr>
          <w:b/>
          <w:iCs/>
          <w:sz w:val="22"/>
          <w:szCs w:val="22"/>
          <w:lang w:val="en-US"/>
        </w:rPr>
        <w:t>June 2008 to June 2012</w:t>
      </w:r>
      <w:r w:rsidR="006603AB">
        <w:rPr>
          <w:b/>
          <w:iCs/>
          <w:sz w:val="22"/>
          <w:szCs w:val="22"/>
          <w:lang w:val="en-US"/>
        </w:rPr>
        <w:t>.</w:t>
      </w:r>
      <w:r w:rsidRPr="001E6AB5">
        <w:rPr>
          <w:bCs/>
          <w:iCs/>
          <w:sz w:val="22"/>
          <w:szCs w:val="22"/>
          <w:lang w:val="en-US"/>
        </w:rPr>
        <w:t xml:space="preserve"> </w:t>
      </w:r>
      <w:r w:rsidR="00D640EF">
        <w:rPr>
          <w:bCs/>
          <w:iCs/>
          <w:sz w:val="22"/>
          <w:szCs w:val="22"/>
          <w:lang w:val="en-US"/>
        </w:rPr>
        <w:t xml:space="preserve">During my time at </w:t>
      </w:r>
      <w:proofErr w:type="spellStart"/>
      <w:r w:rsidR="00D640EF">
        <w:rPr>
          <w:bCs/>
          <w:iCs/>
          <w:sz w:val="22"/>
          <w:szCs w:val="22"/>
          <w:lang w:val="en-US"/>
        </w:rPr>
        <w:t>Wysing</w:t>
      </w:r>
      <w:proofErr w:type="spellEnd"/>
      <w:r w:rsidR="00D640EF">
        <w:rPr>
          <w:bCs/>
          <w:iCs/>
          <w:sz w:val="22"/>
          <w:szCs w:val="22"/>
          <w:lang w:val="en-US"/>
        </w:rPr>
        <w:t xml:space="preserve"> Arts Centre where I was a s</w:t>
      </w:r>
      <w:r w:rsidRPr="001E6AB5">
        <w:rPr>
          <w:bCs/>
          <w:iCs/>
          <w:sz w:val="22"/>
          <w:szCs w:val="22"/>
          <w:lang w:val="en-US"/>
        </w:rPr>
        <w:t xml:space="preserve">tudio </w:t>
      </w:r>
      <w:r w:rsidR="00D640EF">
        <w:rPr>
          <w:bCs/>
          <w:iCs/>
          <w:sz w:val="22"/>
          <w:szCs w:val="22"/>
          <w:lang w:val="en-US"/>
        </w:rPr>
        <w:t xml:space="preserve">holder </w:t>
      </w:r>
      <w:r w:rsidRPr="001E6AB5">
        <w:rPr>
          <w:bCs/>
          <w:iCs/>
          <w:sz w:val="22"/>
          <w:szCs w:val="22"/>
          <w:lang w:val="en-US"/>
        </w:rPr>
        <w:t>for five years</w:t>
      </w:r>
      <w:r w:rsidR="00D640EF">
        <w:rPr>
          <w:bCs/>
          <w:iCs/>
          <w:sz w:val="22"/>
          <w:szCs w:val="22"/>
          <w:lang w:val="en-US"/>
        </w:rPr>
        <w:t>,</w:t>
      </w:r>
      <w:r w:rsidR="00CB7939">
        <w:rPr>
          <w:bCs/>
          <w:iCs/>
          <w:sz w:val="22"/>
          <w:szCs w:val="22"/>
          <w:lang w:val="en-US"/>
        </w:rPr>
        <w:t xml:space="preserve"> I was fully</w:t>
      </w:r>
      <w:r w:rsidRPr="001E6AB5">
        <w:rPr>
          <w:bCs/>
          <w:iCs/>
          <w:sz w:val="22"/>
          <w:szCs w:val="22"/>
          <w:lang w:val="en-US"/>
        </w:rPr>
        <w:t xml:space="preserve"> involved in </w:t>
      </w:r>
      <w:r w:rsidR="00CB7939">
        <w:rPr>
          <w:bCs/>
          <w:iCs/>
          <w:sz w:val="22"/>
          <w:szCs w:val="22"/>
          <w:lang w:val="en-US"/>
        </w:rPr>
        <w:t xml:space="preserve">a </w:t>
      </w:r>
      <w:r w:rsidRPr="001E6AB5">
        <w:rPr>
          <w:bCs/>
          <w:iCs/>
          <w:sz w:val="22"/>
          <w:szCs w:val="22"/>
          <w:lang w:val="en-US"/>
        </w:rPr>
        <w:t>vari</w:t>
      </w:r>
      <w:r w:rsidR="00CB7939">
        <w:rPr>
          <w:bCs/>
          <w:iCs/>
          <w:sz w:val="22"/>
          <w:szCs w:val="22"/>
          <w:lang w:val="en-US"/>
        </w:rPr>
        <w:t>ety of exhibitions</w:t>
      </w:r>
      <w:r w:rsidRPr="001E6AB5">
        <w:rPr>
          <w:bCs/>
          <w:iCs/>
          <w:sz w:val="22"/>
          <w:szCs w:val="22"/>
          <w:lang w:val="en-US"/>
        </w:rPr>
        <w:t xml:space="preserve">, retreats, presentations and discussion groups. </w:t>
      </w:r>
      <w:r w:rsidR="00CB7939">
        <w:rPr>
          <w:bCs/>
          <w:iCs/>
          <w:sz w:val="22"/>
          <w:szCs w:val="22"/>
          <w:lang w:val="en-US"/>
        </w:rPr>
        <w:t>I was also p</w:t>
      </w:r>
      <w:r w:rsidRPr="001E6AB5">
        <w:rPr>
          <w:bCs/>
          <w:iCs/>
          <w:sz w:val="22"/>
          <w:szCs w:val="22"/>
          <w:lang w:val="en-US"/>
        </w:rPr>
        <w:t>roject leader on various projects with young adults including projects with disadvantaged children. Duties included writing and implementing practical workshops and discussion groups and initiating, running and developing practical and theoretical workshops with young adults.</w:t>
      </w:r>
      <w:r w:rsidR="00F67FC9" w:rsidRPr="001E6AB5">
        <w:rPr>
          <w:bCs/>
          <w:iCs/>
          <w:sz w:val="22"/>
          <w:szCs w:val="22"/>
          <w:lang w:val="en-US"/>
        </w:rPr>
        <w:t xml:space="preserve"> </w:t>
      </w:r>
    </w:p>
    <w:p w14:paraId="0ABE53D3" w14:textId="77777777" w:rsidR="009147CE" w:rsidRPr="00827364" w:rsidRDefault="009147CE" w:rsidP="009147CE">
      <w:pPr>
        <w:pStyle w:val="Default"/>
        <w:numPr>
          <w:ilvl w:val="0"/>
          <w:numId w:val="12"/>
        </w:numPr>
        <w:spacing w:before="60" w:line="276" w:lineRule="auto"/>
        <w:ind w:left="284" w:hanging="284"/>
        <w:jc w:val="both"/>
        <w:rPr>
          <w:sz w:val="22"/>
          <w:szCs w:val="22"/>
        </w:rPr>
      </w:pPr>
      <w:r w:rsidRPr="00180FE3">
        <w:rPr>
          <w:b/>
          <w:bCs/>
          <w:sz w:val="22"/>
          <w:szCs w:val="22"/>
        </w:rPr>
        <w:lastRenderedPageBreak/>
        <w:t>Super Slow Way</w:t>
      </w:r>
      <w:r>
        <w:rPr>
          <w:b/>
          <w:bCs/>
          <w:sz w:val="22"/>
          <w:szCs w:val="22"/>
        </w:rPr>
        <w:t xml:space="preserve"> –</w:t>
      </w:r>
      <w:r w:rsidRPr="00827364">
        <w:rPr>
          <w:b/>
          <w:bCs/>
          <w:sz w:val="22"/>
          <w:szCs w:val="22"/>
        </w:rPr>
        <w:t xml:space="preserve"> August 2016. </w:t>
      </w:r>
      <w:r w:rsidRPr="00827364">
        <w:rPr>
          <w:sz w:val="22"/>
          <w:szCs w:val="22"/>
        </w:rPr>
        <w:t>For two weeks, walking, singing and drawing along the way, artists Simon Woolham and Jennifer Reid walked the 127 miles of the Leeds &amp; Liverpool Canal. Hugging the Canal saw the pair ‘sing for their supper’, offering performances of canal ballads in exchange for a room for the night at various inns along the way. Helping to celebrate the bicentenary of the Leeds &amp; Liverpool Canal and working with Super Slow Way in leading a resurgence of creative and leisure activity along the route, the project stopped at pubs and community centres each afternoon or evening, each acting as a stopping off points for shared drawing and singing activity as a way of generating layers of shared, often hidden stories. Songs and dances were created whilst on the canal for exchange when they arrived at their destinations, for food, drink and accommodation.</w:t>
      </w:r>
      <w:r>
        <w:rPr>
          <w:sz w:val="22"/>
          <w:szCs w:val="22"/>
        </w:rPr>
        <w:t xml:space="preserve"> Value £1000</w:t>
      </w:r>
    </w:p>
    <w:p w14:paraId="42A28079" w14:textId="77777777" w:rsidR="009147CE" w:rsidRPr="00D56E41" w:rsidRDefault="009147CE" w:rsidP="009147CE">
      <w:pPr>
        <w:pStyle w:val="Default"/>
        <w:numPr>
          <w:ilvl w:val="0"/>
          <w:numId w:val="12"/>
        </w:numPr>
        <w:spacing w:before="60" w:line="276" w:lineRule="auto"/>
        <w:ind w:left="284" w:hanging="284"/>
        <w:jc w:val="both"/>
        <w:rPr>
          <w:bCs/>
          <w:sz w:val="22"/>
          <w:szCs w:val="22"/>
        </w:rPr>
      </w:pPr>
      <w:proofErr w:type="spellStart"/>
      <w:r w:rsidRPr="00180FE3">
        <w:rPr>
          <w:b/>
          <w:bCs/>
          <w:sz w:val="22"/>
          <w:szCs w:val="22"/>
        </w:rPr>
        <w:t>Fermynwoods</w:t>
      </w:r>
      <w:proofErr w:type="spellEnd"/>
      <w:r>
        <w:rPr>
          <w:b/>
          <w:bCs/>
          <w:sz w:val="22"/>
          <w:szCs w:val="22"/>
        </w:rPr>
        <w:t xml:space="preserve"> Contemporary Art –</w:t>
      </w:r>
      <w:r w:rsidRPr="00E94E92">
        <w:rPr>
          <w:b/>
          <w:sz w:val="22"/>
          <w:szCs w:val="22"/>
        </w:rPr>
        <w:t> </w:t>
      </w:r>
      <w:r>
        <w:rPr>
          <w:b/>
          <w:sz w:val="22"/>
          <w:szCs w:val="22"/>
        </w:rPr>
        <w:t xml:space="preserve">2011 to 2019. </w:t>
      </w:r>
      <w:r>
        <w:rPr>
          <w:bCs/>
          <w:sz w:val="22"/>
          <w:szCs w:val="22"/>
        </w:rPr>
        <w:t>I have worked with FWCA over a period of 8 years. Projects I have initiated included ‘M</w:t>
      </w:r>
      <w:r w:rsidRPr="005B5F96">
        <w:rPr>
          <w:bCs/>
          <w:sz w:val="22"/>
          <w:szCs w:val="22"/>
        </w:rPr>
        <w:t>apping Stories of St Andrew’s Healthcare</w:t>
      </w:r>
      <w:r>
        <w:rPr>
          <w:bCs/>
          <w:sz w:val="22"/>
          <w:szCs w:val="22"/>
        </w:rPr>
        <w:t>’</w:t>
      </w:r>
      <w:r w:rsidRPr="005B5F96">
        <w:rPr>
          <w:bCs/>
          <w:sz w:val="22"/>
          <w:szCs w:val="22"/>
        </w:rPr>
        <w:t xml:space="preserve"> a collaboration with</w:t>
      </w:r>
      <w:r>
        <w:rPr>
          <w:bCs/>
          <w:sz w:val="22"/>
          <w:szCs w:val="22"/>
        </w:rPr>
        <w:t xml:space="preserve"> both</w:t>
      </w:r>
      <w:r w:rsidRPr="005B5F96">
        <w:rPr>
          <w:bCs/>
          <w:sz w:val="22"/>
          <w:szCs w:val="22"/>
        </w:rPr>
        <w:t xml:space="preserve"> </w:t>
      </w:r>
      <w:proofErr w:type="spellStart"/>
      <w:r w:rsidRPr="005B5F96">
        <w:rPr>
          <w:bCs/>
          <w:sz w:val="22"/>
          <w:szCs w:val="22"/>
        </w:rPr>
        <w:t>Fermynwoods</w:t>
      </w:r>
      <w:proofErr w:type="spellEnd"/>
      <w:r w:rsidRPr="005B5F96">
        <w:rPr>
          <w:bCs/>
          <w:sz w:val="22"/>
          <w:szCs w:val="22"/>
        </w:rPr>
        <w:t xml:space="preserve"> Contemporary Art</w:t>
      </w:r>
      <w:r>
        <w:rPr>
          <w:bCs/>
          <w:sz w:val="22"/>
          <w:szCs w:val="22"/>
        </w:rPr>
        <w:t xml:space="preserve"> and St </w:t>
      </w:r>
      <w:r w:rsidRPr="005B5F96">
        <w:rPr>
          <w:bCs/>
          <w:sz w:val="22"/>
          <w:szCs w:val="22"/>
        </w:rPr>
        <w:t xml:space="preserve">Andrew’s as part of </w:t>
      </w:r>
      <w:proofErr w:type="spellStart"/>
      <w:r w:rsidRPr="005B5F96">
        <w:rPr>
          <w:bCs/>
          <w:sz w:val="22"/>
          <w:szCs w:val="22"/>
        </w:rPr>
        <w:t>Fermynwoods</w:t>
      </w:r>
      <w:proofErr w:type="spellEnd"/>
      <w:r w:rsidRPr="005B5F96">
        <w:rPr>
          <w:bCs/>
          <w:sz w:val="22"/>
          <w:szCs w:val="22"/>
        </w:rPr>
        <w:t xml:space="preserve">’ inaugural </w:t>
      </w:r>
      <w:proofErr w:type="gramStart"/>
      <w:r w:rsidRPr="005B5F96">
        <w:rPr>
          <w:bCs/>
          <w:sz w:val="22"/>
          <w:szCs w:val="22"/>
        </w:rPr>
        <w:t>Art Work</w:t>
      </w:r>
      <w:proofErr w:type="gramEnd"/>
      <w:r w:rsidRPr="005B5F96">
        <w:rPr>
          <w:bCs/>
          <w:sz w:val="22"/>
          <w:szCs w:val="22"/>
        </w:rPr>
        <w:t xml:space="preserve"> Placement project. The video</w:t>
      </w:r>
      <w:r>
        <w:rPr>
          <w:bCs/>
          <w:sz w:val="22"/>
          <w:szCs w:val="22"/>
        </w:rPr>
        <w:t xml:space="preserve"> I created from the project</w:t>
      </w:r>
      <w:r w:rsidRPr="005B5F96">
        <w:rPr>
          <w:bCs/>
          <w:sz w:val="22"/>
          <w:szCs w:val="22"/>
        </w:rPr>
        <w:t xml:space="preserve"> sees St Andrew’s staff</w:t>
      </w:r>
      <w:r>
        <w:rPr>
          <w:bCs/>
          <w:sz w:val="22"/>
          <w:szCs w:val="22"/>
        </w:rPr>
        <w:t xml:space="preserve"> generate and</w:t>
      </w:r>
      <w:r w:rsidRPr="005B5F96">
        <w:rPr>
          <w:bCs/>
          <w:sz w:val="22"/>
          <w:szCs w:val="22"/>
        </w:rPr>
        <w:t xml:space="preserve"> share stories and observations with </w:t>
      </w:r>
      <w:r>
        <w:rPr>
          <w:bCs/>
          <w:sz w:val="22"/>
          <w:szCs w:val="22"/>
        </w:rPr>
        <w:t>myself</w:t>
      </w:r>
      <w:r w:rsidRPr="005B5F96">
        <w:rPr>
          <w:bCs/>
          <w:sz w:val="22"/>
          <w:szCs w:val="22"/>
        </w:rPr>
        <w:t xml:space="preserve"> as they took part in memory walks around the Northampton grounds</w:t>
      </w:r>
      <w:r>
        <w:rPr>
          <w:bCs/>
          <w:sz w:val="22"/>
          <w:szCs w:val="22"/>
        </w:rPr>
        <w:t>. T</w:t>
      </w:r>
      <w:r w:rsidRPr="00D56E41">
        <w:rPr>
          <w:bCs/>
          <w:sz w:val="22"/>
          <w:szCs w:val="22"/>
        </w:rPr>
        <w:t>he staff observe and comment on the semi</w:t>
      </w:r>
      <w:r>
        <w:rPr>
          <w:bCs/>
          <w:sz w:val="22"/>
          <w:szCs w:val="22"/>
        </w:rPr>
        <w:t>-</w:t>
      </w:r>
      <w:r w:rsidRPr="00D56E41">
        <w:rPr>
          <w:bCs/>
          <w:sz w:val="22"/>
          <w:szCs w:val="22"/>
        </w:rPr>
        <w:t>architectural features and pathways in the collage, along with its different textures and spaces, a reflective conversation is initiated around why the staff came to work at St Andrews and their associations with some of its more distinctive locations and specialist facilities.</w:t>
      </w:r>
      <w:r>
        <w:rPr>
          <w:bCs/>
          <w:sz w:val="22"/>
          <w:szCs w:val="22"/>
        </w:rPr>
        <w:t xml:space="preserve"> £10,000</w:t>
      </w:r>
    </w:p>
    <w:p w14:paraId="5718755D" w14:textId="363F14B3" w:rsidR="00A94A43" w:rsidRPr="001E6AB5" w:rsidRDefault="00A94A43" w:rsidP="001E6AB5">
      <w:pPr>
        <w:pStyle w:val="Default"/>
        <w:numPr>
          <w:ilvl w:val="0"/>
          <w:numId w:val="12"/>
        </w:numPr>
        <w:spacing w:before="60" w:line="276" w:lineRule="auto"/>
        <w:ind w:left="284" w:hanging="284"/>
        <w:jc w:val="both"/>
        <w:rPr>
          <w:b/>
          <w:bCs/>
          <w:iCs/>
          <w:sz w:val="22"/>
          <w:szCs w:val="22"/>
        </w:rPr>
      </w:pPr>
      <w:r>
        <w:rPr>
          <w:b/>
          <w:iCs/>
          <w:sz w:val="22"/>
          <w:szCs w:val="22"/>
          <w:lang w:val="en-US"/>
        </w:rPr>
        <w:t>The Lowry</w:t>
      </w:r>
      <w:r w:rsidR="00EE3ECA">
        <w:rPr>
          <w:b/>
          <w:iCs/>
          <w:sz w:val="22"/>
          <w:szCs w:val="22"/>
          <w:lang w:val="en-US"/>
        </w:rPr>
        <w:t xml:space="preserve"> – June 2004 to August</w:t>
      </w:r>
      <w:r w:rsidR="0056276A">
        <w:rPr>
          <w:b/>
          <w:iCs/>
          <w:sz w:val="22"/>
          <w:szCs w:val="22"/>
          <w:lang w:val="en-US"/>
        </w:rPr>
        <w:t xml:space="preserve"> 2004. </w:t>
      </w:r>
      <w:r w:rsidR="008332FA">
        <w:rPr>
          <w:bCs/>
          <w:iCs/>
          <w:sz w:val="22"/>
          <w:szCs w:val="22"/>
          <w:lang w:val="en-US"/>
        </w:rPr>
        <w:t>Solo e</w:t>
      </w:r>
      <w:r w:rsidR="0056276A" w:rsidRPr="0056276A">
        <w:rPr>
          <w:bCs/>
          <w:iCs/>
          <w:sz w:val="22"/>
          <w:szCs w:val="22"/>
          <w:lang w:val="en-US"/>
        </w:rPr>
        <w:t>xhibition and residency</w:t>
      </w:r>
      <w:r w:rsidR="008332FA">
        <w:rPr>
          <w:bCs/>
          <w:iCs/>
          <w:sz w:val="22"/>
          <w:szCs w:val="22"/>
          <w:lang w:val="en-US"/>
        </w:rPr>
        <w:t xml:space="preserve"> exploring my practice in relation to </w:t>
      </w:r>
      <w:r w:rsidR="009B7756">
        <w:rPr>
          <w:bCs/>
          <w:iCs/>
          <w:sz w:val="22"/>
          <w:szCs w:val="22"/>
          <w:lang w:val="en-US"/>
        </w:rPr>
        <w:t>t</w:t>
      </w:r>
      <w:r w:rsidR="008332FA">
        <w:rPr>
          <w:bCs/>
          <w:iCs/>
          <w:sz w:val="22"/>
          <w:szCs w:val="22"/>
          <w:lang w:val="en-US"/>
        </w:rPr>
        <w:t>he L</w:t>
      </w:r>
      <w:r w:rsidR="009B7756">
        <w:rPr>
          <w:bCs/>
          <w:iCs/>
          <w:sz w:val="22"/>
          <w:szCs w:val="22"/>
          <w:lang w:val="en-US"/>
        </w:rPr>
        <w:t>.S</w:t>
      </w:r>
      <w:r w:rsidR="0023650C">
        <w:rPr>
          <w:bCs/>
          <w:iCs/>
          <w:sz w:val="22"/>
          <w:szCs w:val="22"/>
          <w:lang w:val="en-US"/>
        </w:rPr>
        <w:t xml:space="preserve">. </w:t>
      </w:r>
      <w:r w:rsidR="009B7756">
        <w:rPr>
          <w:bCs/>
          <w:iCs/>
          <w:sz w:val="22"/>
          <w:szCs w:val="22"/>
          <w:lang w:val="en-US"/>
        </w:rPr>
        <w:t>Lowr</w:t>
      </w:r>
      <w:r w:rsidR="008332FA">
        <w:rPr>
          <w:bCs/>
          <w:iCs/>
          <w:sz w:val="22"/>
          <w:szCs w:val="22"/>
          <w:lang w:val="en-US"/>
        </w:rPr>
        <w:t>y collection</w:t>
      </w:r>
      <w:r w:rsidR="009B7756">
        <w:rPr>
          <w:bCs/>
          <w:iCs/>
          <w:sz w:val="22"/>
          <w:szCs w:val="22"/>
          <w:lang w:val="en-US"/>
        </w:rPr>
        <w:t xml:space="preserve">. The research evolved into a new series of drawings, a new series of animations, sculptures and a </w:t>
      </w:r>
      <w:r w:rsidR="0023650C">
        <w:rPr>
          <w:bCs/>
          <w:iCs/>
          <w:sz w:val="22"/>
          <w:szCs w:val="22"/>
          <w:lang w:val="en-US"/>
        </w:rPr>
        <w:t xml:space="preserve">CD-ROM and hand-made book for The Lowry shop. The exhibition was reviewed in Art Monthly, </w:t>
      </w:r>
      <w:r w:rsidR="00834294">
        <w:rPr>
          <w:bCs/>
          <w:iCs/>
          <w:sz w:val="22"/>
          <w:szCs w:val="22"/>
          <w:lang w:val="en-US"/>
        </w:rPr>
        <w:t xml:space="preserve">Manchester Evening News and The </w:t>
      </w:r>
      <w:proofErr w:type="spellStart"/>
      <w:r w:rsidR="00834294">
        <w:rPr>
          <w:bCs/>
          <w:iCs/>
          <w:sz w:val="22"/>
          <w:szCs w:val="22"/>
          <w:lang w:val="en-US"/>
        </w:rPr>
        <w:t>Wythenshawe</w:t>
      </w:r>
      <w:proofErr w:type="spellEnd"/>
      <w:r w:rsidR="00834294">
        <w:rPr>
          <w:bCs/>
          <w:iCs/>
          <w:sz w:val="22"/>
          <w:szCs w:val="22"/>
          <w:lang w:val="en-US"/>
        </w:rPr>
        <w:t xml:space="preserve"> World. I was also interviewed by the BBC</w:t>
      </w:r>
      <w:r w:rsidR="00FA1736">
        <w:rPr>
          <w:bCs/>
          <w:iCs/>
          <w:sz w:val="22"/>
          <w:szCs w:val="22"/>
          <w:lang w:val="en-US"/>
        </w:rPr>
        <w:t xml:space="preserve"> </w:t>
      </w:r>
      <w:r w:rsidR="009842E1">
        <w:rPr>
          <w:bCs/>
          <w:iCs/>
          <w:sz w:val="22"/>
          <w:szCs w:val="22"/>
          <w:lang w:val="en-US"/>
        </w:rPr>
        <w:t>Northwest</w:t>
      </w:r>
      <w:r w:rsidR="00FA1736">
        <w:rPr>
          <w:bCs/>
          <w:iCs/>
          <w:sz w:val="22"/>
          <w:szCs w:val="22"/>
          <w:lang w:val="en-US"/>
        </w:rPr>
        <w:t xml:space="preserve"> Tonight and </w:t>
      </w:r>
      <w:proofErr w:type="spellStart"/>
      <w:r w:rsidR="00FA1736">
        <w:rPr>
          <w:bCs/>
          <w:iCs/>
          <w:sz w:val="22"/>
          <w:szCs w:val="22"/>
          <w:lang w:val="en-US"/>
        </w:rPr>
        <w:t>Wythy</w:t>
      </w:r>
      <w:proofErr w:type="spellEnd"/>
      <w:r w:rsidR="00FA1736">
        <w:rPr>
          <w:bCs/>
          <w:iCs/>
          <w:sz w:val="22"/>
          <w:szCs w:val="22"/>
          <w:lang w:val="en-US"/>
        </w:rPr>
        <w:t xml:space="preserve"> FM.</w:t>
      </w:r>
      <w:r w:rsidR="009B7756">
        <w:rPr>
          <w:bCs/>
          <w:iCs/>
          <w:sz w:val="22"/>
          <w:szCs w:val="22"/>
          <w:lang w:val="en-US"/>
        </w:rPr>
        <w:t xml:space="preserve"> </w:t>
      </w:r>
    </w:p>
    <w:p w14:paraId="328BD0CD" w14:textId="77777777" w:rsidR="00693F61" w:rsidRPr="00693F61" w:rsidRDefault="00B306FA" w:rsidP="00693F61">
      <w:pPr>
        <w:pStyle w:val="Default"/>
        <w:numPr>
          <w:ilvl w:val="0"/>
          <w:numId w:val="12"/>
        </w:numPr>
        <w:spacing w:before="60" w:line="276" w:lineRule="auto"/>
        <w:ind w:left="284" w:hanging="284"/>
        <w:jc w:val="both"/>
        <w:rPr>
          <w:sz w:val="22"/>
          <w:szCs w:val="22"/>
        </w:rPr>
      </w:pPr>
      <w:r w:rsidRPr="009A77A5">
        <w:rPr>
          <w:b/>
          <w:bCs/>
          <w:sz w:val="22"/>
          <w:szCs w:val="22"/>
          <w:lang w:val="en-US"/>
        </w:rPr>
        <w:t>V&amp;A Digital Artist</w:t>
      </w:r>
      <w:r w:rsidR="009A77A5">
        <w:rPr>
          <w:b/>
          <w:bCs/>
          <w:sz w:val="22"/>
          <w:szCs w:val="22"/>
          <w:lang w:val="en-US"/>
        </w:rPr>
        <w:t xml:space="preserve"> and </w:t>
      </w:r>
      <w:r w:rsidRPr="009A77A5">
        <w:rPr>
          <w:b/>
          <w:bCs/>
          <w:sz w:val="22"/>
          <w:szCs w:val="22"/>
          <w:lang w:val="en-US"/>
        </w:rPr>
        <w:t>Educator</w:t>
      </w:r>
      <w:r w:rsidR="00FA1353">
        <w:rPr>
          <w:b/>
          <w:bCs/>
          <w:sz w:val="22"/>
          <w:szCs w:val="22"/>
          <w:lang w:val="en-US"/>
        </w:rPr>
        <w:t xml:space="preserve"> – June 2003 to June 2015.</w:t>
      </w:r>
      <w:r w:rsidRPr="00B306FA">
        <w:rPr>
          <w:sz w:val="22"/>
          <w:szCs w:val="22"/>
          <w:lang w:val="en-US"/>
        </w:rPr>
        <w:t xml:space="preserve"> Key Duties between 2003 and 2012 I was involved in and initiated a huge range of workshops with an emphasis on the relationship between object/spaces and the digital process by using a variety of </w:t>
      </w:r>
      <w:r w:rsidR="00D66A24" w:rsidRPr="00B306FA">
        <w:rPr>
          <w:sz w:val="22"/>
          <w:szCs w:val="22"/>
          <w:lang w:val="en-US"/>
        </w:rPr>
        <w:t>programs</w:t>
      </w:r>
      <w:r w:rsidRPr="00B306FA">
        <w:rPr>
          <w:sz w:val="22"/>
          <w:szCs w:val="22"/>
          <w:lang w:val="en-US"/>
        </w:rPr>
        <w:t xml:space="preserve"> including Photoshop, Premiere, and Final Cut Pro. Running digital workshops with children/families and young adults, developing practice-led workshops with the public. Key achievements included developing/designing individual projects/workshops.</w:t>
      </w:r>
      <w:r w:rsidR="00281161" w:rsidRPr="00281161">
        <w:rPr>
          <w:b/>
          <w:bCs/>
          <w:sz w:val="22"/>
          <w:szCs w:val="22"/>
        </w:rPr>
        <w:t xml:space="preserve"> </w:t>
      </w:r>
    </w:p>
    <w:p w14:paraId="07A19557" w14:textId="64FA6B2A" w:rsidR="00421CDB" w:rsidRPr="00281161" w:rsidRDefault="00281161" w:rsidP="00281161">
      <w:pPr>
        <w:pStyle w:val="Default"/>
        <w:numPr>
          <w:ilvl w:val="0"/>
          <w:numId w:val="12"/>
        </w:numPr>
        <w:spacing w:before="60" w:line="276" w:lineRule="auto"/>
        <w:ind w:left="284" w:hanging="284"/>
        <w:jc w:val="both"/>
        <w:rPr>
          <w:sz w:val="22"/>
          <w:szCs w:val="22"/>
        </w:rPr>
      </w:pPr>
      <w:r>
        <w:rPr>
          <w:b/>
          <w:bCs/>
          <w:sz w:val="22"/>
          <w:szCs w:val="22"/>
        </w:rPr>
        <w:t xml:space="preserve">VITAL ARTS and </w:t>
      </w:r>
      <w:proofErr w:type="spellStart"/>
      <w:r w:rsidRPr="00180FE3">
        <w:rPr>
          <w:b/>
          <w:bCs/>
          <w:sz w:val="22"/>
          <w:szCs w:val="22"/>
        </w:rPr>
        <w:t>Chisenhale</w:t>
      </w:r>
      <w:proofErr w:type="spellEnd"/>
      <w:r w:rsidRPr="00180FE3">
        <w:rPr>
          <w:b/>
          <w:bCs/>
          <w:sz w:val="22"/>
          <w:szCs w:val="22"/>
        </w:rPr>
        <w:t xml:space="preserve"> Gallery</w:t>
      </w:r>
      <w:r>
        <w:rPr>
          <w:b/>
          <w:bCs/>
          <w:sz w:val="22"/>
          <w:szCs w:val="22"/>
        </w:rPr>
        <w:t xml:space="preserve"> – July 2008 to July 2010. </w:t>
      </w:r>
      <w:r w:rsidRPr="00C977ED">
        <w:rPr>
          <w:sz w:val="22"/>
          <w:szCs w:val="22"/>
        </w:rPr>
        <w:t xml:space="preserve">A two-year residency project with Vital Arts and the </w:t>
      </w:r>
      <w:proofErr w:type="spellStart"/>
      <w:r w:rsidRPr="00C977ED">
        <w:rPr>
          <w:sz w:val="22"/>
          <w:szCs w:val="22"/>
        </w:rPr>
        <w:t>Chisenhale</w:t>
      </w:r>
      <w:proofErr w:type="spellEnd"/>
      <w:r w:rsidRPr="00C977ED">
        <w:rPr>
          <w:sz w:val="22"/>
          <w:szCs w:val="22"/>
        </w:rPr>
        <w:t xml:space="preserve"> Gallery </w:t>
      </w:r>
      <w:r w:rsidRPr="00036BB1">
        <w:rPr>
          <w:sz w:val="22"/>
          <w:szCs w:val="22"/>
        </w:rPr>
        <w:t xml:space="preserve">at the Royal London Hospital.  </w:t>
      </w:r>
      <w:r>
        <w:rPr>
          <w:sz w:val="22"/>
          <w:szCs w:val="22"/>
        </w:rPr>
        <w:t xml:space="preserve">Working alongside artist Yara El-Sherbini, we </w:t>
      </w:r>
      <w:r w:rsidRPr="00036BB1">
        <w:rPr>
          <w:sz w:val="22"/>
          <w:szCs w:val="22"/>
        </w:rPr>
        <w:t xml:space="preserve">were invited to work collaboratively for mini-residencies on the children’s wards. </w:t>
      </w:r>
      <w:r>
        <w:rPr>
          <w:sz w:val="22"/>
          <w:szCs w:val="22"/>
        </w:rPr>
        <w:t>We</w:t>
      </w:r>
      <w:r w:rsidRPr="00036BB1">
        <w:rPr>
          <w:sz w:val="22"/>
          <w:szCs w:val="22"/>
        </w:rPr>
        <w:t xml:space="preserve"> worked with young patients, their families and hospital staff, in particular the Play Specialist Team, to produce artistic outcomes that were shared with the wider hospital community. The project’s title comes from a mission to give patients decision making opportunities through art making and aims to stimulate interaction between patients whilst acting as a pain relief device.</w:t>
      </w:r>
      <w:r w:rsidR="009C0A9D">
        <w:rPr>
          <w:sz w:val="22"/>
          <w:szCs w:val="22"/>
        </w:rPr>
        <w:t xml:space="preserve"> Value</w:t>
      </w:r>
      <w:r w:rsidR="008173D7">
        <w:rPr>
          <w:sz w:val="22"/>
          <w:szCs w:val="22"/>
        </w:rPr>
        <w:t>: £3000</w:t>
      </w:r>
    </w:p>
    <w:p w14:paraId="41A8868C" w14:textId="770F92D4" w:rsidR="0045322D" w:rsidRDefault="00421CDB" w:rsidP="0045322D">
      <w:pPr>
        <w:pStyle w:val="Default"/>
        <w:numPr>
          <w:ilvl w:val="0"/>
          <w:numId w:val="12"/>
        </w:numPr>
        <w:spacing w:before="60" w:line="276" w:lineRule="auto"/>
        <w:ind w:left="284" w:hanging="284"/>
        <w:jc w:val="both"/>
        <w:rPr>
          <w:b/>
          <w:sz w:val="22"/>
          <w:szCs w:val="22"/>
        </w:rPr>
      </w:pPr>
      <w:r w:rsidRPr="00421CDB">
        <w:rPr>
          <w:b/>
          <w:bCs/>
          <w:sz w:val="22"/>
          <w:szCs w:val="22"/>
          <w:lang w:val="en-US"/>
        </w:rPr>
        <w:t>National Glass Artist-in-Residence</w:t>
      </w:r>
      <w:r w:rsidR="002A2A17">
        <w:rPr>
          <w:b/>
          <w:bCs/>
          <w:sz w:val="22"/>
          <w:szCs w:val="22"/>
          <w:lang w:val="en-US"/>
        </w:rPr>
        <w:t xml:space="preserve"> – September 2006 to March 2007</w:t>
      </w:r>
      <w:r w:rsidR="00810A84">
        <w:rPr>
          <w:b/>
          <w:bCs/>
          <w:sz w:val="22"/>
          <w:szCs w:val="22"/>
          <w:lang w:val="en-US"/>
        </w:rPr>
        <w:t>.</w:t>
      </w:r>
      <w:r w:rsidRPr="00421CDB">
        <w:rPr>
          <w:sz w:val="22"/>
          <w:szCs w:val="22"/>
          <w:lang w:val="en-US"/>
        </w:rPr>
        <w:t xml:space="preserve"> Six months residency developing my practice alongside developing pedagogical models/workshops. Integrating/bridging theory and practice between an art and school institution. Key </w:t>
      </w:r>
      <w:r w:rsidR="00AE608D">
        <w:rPr>
          <w:sz w:val="22"/>
          <w:szCs w:val="22"/>
          <w:lang w:val="en-US"/>
        </w:rPr>
        <w:t>a</w:t>
      </w:r>
      <w:r w:rsidRPr="00421CDB">
        <w:rPr>
          <w:sz w:val="22"/>
          <w:szCs w:val="22"/>
          <w:lang w:val="en-US"/>
        </w:rPr>
        <w:t>chievements included developing new work for the NGC permanent collection.</w:t>
      </w:r>
      <w:r w:rsidR="008173D7">
        <w:rPr>
          <w:sz w:val="22"/>
          <w:szCs w:val="22"/>
          <w:lang w:val="en-US"/>
        </w:rPr>
        <w:t xml:space="preserve"> Value: £1500</w:t>
      </w:r>
      <w:r w:rsidR="00C70C65">
        <w:rPr>
          <w:sz w:val="22"/>
          <w:szCs w:val="22"/>
          <w:lang w:val="en-US"/>
        </w:rPr>
        <w:t xml:space="preserve"> </w:t>
      </w:r>
    </w:p>
    <w:p w14:paraId="76BA0428" w14:textId="4F009900" w:rsidR="0045322D" w:rsidRPr="00827364" w:rsidRDefault="00C70C65" w:rsidP="00827364">
      <w:pPr>
        <w:pStyle w:val="Default"/>
        <w:numPr>
          <w:ilvl w:val="0"/>
          <w:numId w:val="12"/>
        </w:numPr>
        <w:spacing w:before="60" w:line="276" w:lineRule="auto"/>
        <w:ind w:left="284" w:hanging="284"/>
        <w:jc w:val="both"/>
        <w:rPr>
          <w:b/>
          <w:sz w:val="22"/>
          <w:szCs w:val="22"/>
        </w:rPr>
      </w:pPr>
      <w:r w:rsidRPr="0045322D">
        <w:rPr>
          <w:b/>
          <w:sz w:val="22"/>
          <w:szCs w:val="22"/>
        </w:rPr>
        <w:t>BALTIC Centre for Contemporary Art/Creative Partnerships</w:t>
      </w:r>
      <w:r w:rsidR="002A2A17" w:rsidRPr="0045322D">
        <w:rPr>
          <w:b/>
          <w:sz w:val="22"/>
          <w:szCs w:val="22"/>
        </w:rPr>
        <w:t xml:space="preserve"> </w:t>
      </w:r>
      <w:r w:rsidR="00827364">
        <w:rPr>
          <w:b/>
          <w:sz w:val="22"/>
          <w:szCs w:val="22"/>
        </w:rPr>
        <w:t xml:space="preserve">– </w:t>
      </w:r>
      <w:r w:rsidR="003B3F8A" w:rsidRPr="00827364">
        <w:rPr>
          <w:b/>
          <w:sz w:val="22"/>
          <w:szCs w:val="22"/>
        </w:rPr>
        <w:t>July 2005 to June 2006.</w:t>
      </w:r>
      <w:r w:rsidRPr="00827364">
        <w:rPr>
          <w:b/>
          <w:sz w:val="22"/>
          <w:szCs w:val="22"/>
        </w:rPr>
        <w:t xml:space="preserve"> </w:t>
      </w:r>
      <w:r w:rsidRPr="00827364">
        <w:rPr>
          <w:sz w:val="22"/>
          <w:szCs w:val="22"/>
        </w:rPr>
        <w:t xml:space="preserve">A year-long practice/workshop led project funded by Creative Partnerships and Baltic. My main role was to bridge and initiate projects between institutions, between gallery and school of which I was based between and at for the 12month period. Interviewed for TES, teachers TV around the residency. Developed individual and group projects that had a huge un-measurable impact on the </w:t>
      </w:r>
      <w:r w:rsidRPr="00827364">
        <w:rPr>
          <w:sz w:val="22"/>
          <w:szCs w:val="22"/>
        </w:rPr>
        <w:lastRenderedPageBreak/>
        <w:t>achievements of the participants. Developed and presented a</w:t>
      </w:r>
      <w:r w:rsidR="009F01CC" w:rsidRPr="00827364">
        <w:rPr>
          <w:sz w:val="22"/>
          <w:szCs w:val="22"/>
        </w:rPr>
        <w:t>s a</w:t>
      </w:r>
      <w:r w:rsidRPr="00827364">
        <w:rPr>
          <w:sz w:val="22"/>
          <w:szCs w:val="22"/>
        </w:rPr>
        <w:t xml:space="preserve"> </w:t>
      </w:r>
      <w:proofErr w:type="spellStart"/>
      <w:r w:rsidRPr="00827364">
        <w:rPr>
          <w:sz w:val="22"/>
          <w:szCs w:val="22"/>
        </w:rPr>
        <w:t>CD-Rom</w:t>
      </w:r>
      <w:proofErr w:type="spellEnd"/>
      <w:r w:rsidRPr="00827364">
        <w:rPr>
          <w:sz w:val="22"/>
          <w:szCs w:val="22"/>
        </w:rPr>
        <w:t xml:space="preserve"> of the project which developed as both a document and teaching resource.</w:t>
      </w:r>
      <w:r w:rsidR="008173D7">
        <w:rPr>
          <w:sz w:val="22"/>
          <w:szCs w:val="22"/>
        </w:rPr>
        <w:t xml:space="preserve"> Value: £15,000</w:t>
      </w:r>
      <w:r w:rsidR="0045322D" w:rsidRPr="00827364">
        <w:rPr>
          <w:sz w:val="22"/>
          <w:szCs w:val="22"/>
        </w:rPr>
        <w:t xml:space="preserve"> </w:t>
      </w:r>
    </w:p>
    <w:p w14:paraId="6765B887" w14:textId="026FAACF" w:rsidR="00693F61" w:rsidRPr="00693F61" w:rsidRDefault="005400C7" w:rsidP="00693F61">
      <w:pPr>
        <w:pStyle w:val="Default"/>
        <w:numPr>
          <w:ilvl w:val="0"/>
          <w:numId w:val="12"/>
        </w:numPr>
        <w:spacing w:before="60" w:line="276" w:lineRule="auto"/>
        <w:ind w:left="284" w:hanging="284"/>
        <w:jc w:val="both"/>
        <w:rPr>
          <w:b/>
          <w:sz w:val="22"/>
          <w:szCs w:val="22"/>
        </w:rPr>
      </w:pPr>
      <w:r>
        <w:rPr>
          <w:b/>
          <w:bCs/>
          <w:sz w:val="22"/>
          <w:szCs w:val="22"/>
        </w:rPr>
        <w:t xml:space="preserve">ACAVA Studios, </w:t>
      </w:r>
      <w:r w:rsidRPr="005400C7">
        <w:rPr>
          <w:b/>
          <w:bCs/>
          <w:sz w:val="22"/>
          <w:szCs w:val="22"/>
        </w:rPr>
        <w:t xml:space="preserve">London </w:t>
      </w:r>
      <w:r w:rsidR="00827364">
        <w:rPr>
          <w:b/>
          <w:bCs/>
          <w:sz w:val="22"/>
          <w:szCs w:val="22"/>
        </w:rPr>
        <w:t>–</w:t>
      </w:r>
      <w:r w:rsidRPr="00827364">
        <w:rPr>
          <w:b/>
          <w:bCs/>
          <w:sz w:val="22"/>
          <w:szCs w:val="22"/>
        </w:rPr>
        <w:t xml:space="preserve"> </w:t>
      </w:r>
      <w:r w:rsidR="0045322D" w:rsidRPr="00827364">
        <w:rPr>
          <w:b/>
          <w:bCs/>
          <w:sz w:val="22"/>
          <w:szCs w:val="22"/>
        </w:rPr>
        <w:t xml:space="preserve">September 2000 </w:t>
      </w:r>
      <w:r w:rsidRPr="00827364">
        <w:rPr>
          <w:b/>
          <w:bCs/>
          <w:sz w:val="22"/>
          <w:szCs w:val="22"/>
        </w:rPr>
        <w:t>to</w:t>
      </w:r>
      <w:r w:rsidR="0045322D" w:rsidRPr="00827364">
        <w:rPr>
          <w:b/>
          <w:bCs/>
          <w:sz w:val="22"/>
          <w:szCs w:val="22"/>
        </w:rPr>
        <w:t xml:space="preserve"> July 2005</w:t>
      </w:r>
      <w:r w:rsidRPr="00827364">
        <w:rPr>
          <w:b/>
          <w:bCs/>
          <w:sz w:val="22"/>
          <w:szCs w:val="22"/>
        </w:rPr>
        <w:t>.</w:t>
      </w:r>
      <w:r w:rsidRPr="00827364">
        <w:rPr>
          <w:sz w:val="22"/>
          <w:szCs w:val="22"/>
        </w:rPr>
        <w:t xml:space="preserve"> </w:t>
      </w:r>
      <w:r w:rsidR="0045322D" w:rsidRPr="00827364">
        <w:rPr>
          <w:sz w:val="22"/>
          <w:szCs w:val="22"/>
        </w:rPr>
        <w:t xml:space="preserve">Over a </w:t>
      </w:r>
      <w:r w:rsidRPr="00827364">
        <w:rPr>
          <w:sz w:val="22"/>
          <w:szCs w:val="22"/>
        </w:rPr>
        <w:t>five-year</w:t>
      </w:r>
      <w:r w:rsidR="0045322D" w:rsidRPr="00827364">
        <w:rPr>
          <w:sz w:val="22"/>
          <w:szCs w:val="22"/>
        </w:rPr>
        <w:t xml:space="preserve"> period between I developed and initiated various drawing projects. Initially I won a 'Freebase' ACAVA studio for 12 months then during four years of running art workshops in schools and community centres, I worked with a variety of children and young adults including refugee families and children and adults with learning disabilities. Key achievements included developing projects through a deeper understanding of practice, adapted and explored to working with a variety of people and groups.</w:t>
      </w:r>
    </w:p>
    <w:sectPr w:rsidR="00693F61" w:rsidRPr="00693F61" w:rsidSect="009E73DA">
      <w:pgSz w:w="11906" w:h="16838"/>
      <w:pgMar w:top="1140" w:right="1134" w:bottom="11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132861"/>
    <w:multiLevelType w:val="hybridMultilevel"/>
    <w:tmpl w:val="84B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45709"/>
    <w:multiLevelType w:val="hybridMultilevel"/>
    <w:tmpl w:val="879A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10C17"/>
    <w:multiLevelType w:val="hybridMultilevel"/>
    <w:tmpl w:val="227E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50D40"/>
    <w:multiLevelType w:val="hybridMultilevel"/>
    <w:tmpl w:val="EAA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35C7D"/>
    <w:multiLevelType w:val="hybridMultilevel"/>
    <w:tmpl w:val="D31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13856"/>
    <w:multiLevelType w:val="hybridMultilevel"/>
    <w:tmpl w:val="01F0A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4307B5"/>
    <w:multiLevelType w:val="hybridMultilevel"/>
    <w:tmpl w:val="AD4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081235">
    <w:abstractNumId w:val="9"/>
  </w:num>
  <w:num w:numId="2" w16cid:durableId="2006276402">
    <w:abstractNumId w:val="8"/>
  </w:num>
  <w:num w:numId="3" w16cid:durableId="1607695473">
    <w:abstractNumId w:val="7"/>
  </w:num>
  <w:num w:numId="4" w16cid:durableId="1541438013">
    <w:abstractNumId w:val="6"/>
  </w:num>
  <w:num w:numId="5" w16cid:durableId="12266011">
    <w:abstractNumId w:val="5"/>
  </w:num>
  <w:num w:numId="6" w16cid:durableId="1576670537">
    <w:abstractNumId w:val="4"/>
  </w:num>
  <w:num w:numId="7" w16cid:durableId="875460775">
    <w:abstractNumId w:val="3"/>
  </w:num>
  <w:num w:numId="8" w16cid:durableId="911237535">
    <w:abstractNumId w:val="2"/>
  </w:num>
  <w:num w:numId="9" w16cid:durableId="1116371317">
    <w:abstractNumId w:val="1"/>
  </w:num>
  <w:num w:numId="10" w16cid:durableId="1012755784">
    <w:abstractNumId w:val="0"/>
  </w:num>
  <w:num w:numId="11" w16cid:durableId="2117216785">
    <w:abstractNumId w:val="12"/>
  </w:num>
  <w:num w:numId="12" w16cid:durableId="160045964">
    <w:abstractNumId w:val="14"/>
  </w:num>
  <w:num w:numId="13" w16cid:durableId="729422585">
    <w:abstractNumId w:val="16"/>
  </w:num>
  <w:num w:numId="14" w16cid:durableId="544873235">
    <w:abstractNumId w:val="13"/>
  </w:num>
  <w:num w:numId="15" w16cid:durableId="1385526116">
    <w:abstractNumId w:val="11"/>
  </w:num>
  <w:num w:numId="16" w16cid:durableId="485824683">
    <w:abstractNumId w:val="10"/>
  </w:num>
  <w:num w:numId="17" w16cid:durableId="9359866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38"/>
    <w:rsid w:val="00000E9A"/>
    <w:rsid w:val="00005287"/>
    <w:rsid w:val="000116D8"/>
    <w:rsid w:val="000164FB"/>
    <w:rsid w:val="0003130C"/>
    <w:rsid w:val="00036BB1"/>
    <w:rsid w:val="0004743C"/>
    <w:rsid w:val="000539EA"/>
    <w:rsid w:val="0005492F"/>
    <w:rsid w:val="00061F04"/>
    <w:rsid w:val="00072EFA"/>
    <w:rsid w:val="00074050"/>
    <w:rsid w:val="00074BDE"/>
    <w:rsid w:val="00095655"/>
    <w:rsid w:val="00097BE4"/>
    <w:rsid w:val="000A395C"/>
    <w:rsid w:val="000B61F3"/>
    <w:rsid w:val="000D02E7"/>
    <w:rsid w:val="000D2DE1"/>
    <w:rsid w:val="000E42B5"/>
    <w:rsid w:val="001003C9"/>
    <w:rsid w:val="00103106"/>
    <w:rsid w:val="001063B8"/>
    <w:rsid w:val="00112C32"/>
    <w:rsid w:val="00112EB0"/>
    <w:rsid w:val="00115639"/>
    <w:rsid w:val="001162B9"/>
    <w:rsid w:val="00117D6D"/>
    <w:rsid w:val="00123871"/>
    <w:rsid w:val="0012549A"/>
    <w:rsid w:val="001310C2"/>
    <w:rsid w:val="00136983"/>
    <w:rsid w:val="001479DF"/>
    <w:rsid w:val="00160BB3"/>
    <w:rsid w:val="001640F2"/>
    <w:rsid w:val="00166049"/>
    <w:rsid w:val="001708C8"/>
    <w:rsid w:val="00170ACB"/>
    <w:rsid w:val="00180FE3"/>
    <w:rsid w:val="00182125"/>
    <w:rsid w:val="001859B8"/>
    <w:rsid w:val="00193456"/>
    <w:rsid w:val="001A6AFF"/>
    <w:rsid w:val="001A797E"/>
    <w:rsid w:val="001B4AC3"/>
    <w:rsid w:val="001C2F45"/>
    <w:rsid w:val="001D496E"/>
    <w:rsid w:val="001D6065"/>
    <w:rsid w:val="001E0FEB"/>
    <w:rsid w:val="001E650A"/>
    <w:rsid w:val="001E6AB5"/>
    <w:rsid w:val="001F24FB"/>
    <w:rsid w:val="00227097"/>
    <w:rsid w:val="0023650C"/>
    <w:rsid w:val="00237311"/>
    <w:rsid w:val="0024442F"/>
    <w:rsid w:val="002535F0"/>
    <w:rsid w:val="0025384C"/>
    <w:rsid w:val="002716E7"/>
    <w:rsid w:val="00272CF1"/>
    <w:rsid w:val="00273123"/>
    <w:rsid w:val="00281161"/>
    <w:rsid w:val="00283CAE"/>
    <w:rsid w:val="00284F5A"/>
    <w:rsid w:val="002968F2"/>
    <w:rsid w:val="002A0CEE"/>
    <w:rsid w:val="002A1811"/>
    <w:rsid w:val="002A237B"/>
    <w:rsid w:val="002A2A17"/>
    <w:rsid w:val="002A62D1"/>
    <w:rsid w:val="002B2A44"/>
    <w:rsid w:val="002B3F9D"/>
    <w:rsid w:val="002B7E93"/>
    <w:rsid w:val="002C2B5C"/>
    <w:rsid w:val="002C5C04"/>
    <w:rsid w:val="002D2D73"/>
    <w:rsid w:val="002E7D92"/>
    <w:rsid w:val="002F2FD7"/>
    <w:rsid w:val="003147F8"/>
    <w:rsid w:val="00315810"/>
    <w:rsid w:val="00324F49"/>
    <w:rsid w:val="00330467"/>
    <w:rsid w:val="003400F1"/>
    <w:rsid w:val="003401C7"/>
    <w:rsid w:val="00341B8A"/>
    <w:rsid w:val="00342322"/>
    <w:rsid w:val="00346345"/>
    <w:rsid w:val="003465CA"/>
    <w:rsid w:val="00351C5B"/>
    <w:rsid w:val="003520FA"/>
    <w:rsid w:val="0035219F"/>
    <w:rsid w:val="0036370E"/>
    <w:rsid w:val="00364505"/>
    <w:rsid w:val="00367E91"/>
    <w:rsid w:val="00373373"/>
    <w:rsid w:val="0037464B"/>
    <w:rsid w:val="00382E2E"/>
    <w:rsid w:val="003841FD"/>
    <w:rsid w:val="003911CB"/>
    <w:rsid w:val="00397690"/>
    <w:rsid w:val="003A5C6B"/>
    <w:rsid w:val="003A7146"/>
    <w:rsid w:val="003A71C5"/>
    <w:rsid w:val="003B3F8A"/>
    <w:rsid w:val="003C1AB9"/>
    <w:rsid w:val="003C3ACF"/>
    <w:rsid w:val="003C5646"/>
    <w:rsid w:val="003D0798"/>
    <w:rsid w:val="003D4FAF"/>
    <w:rsid w:val="003E3573"/>
    <w:rsid w:val="003F5ED4"/>
    <w:rsid w:val="004009AF"/>
    <w:rsid w:val="004071A2"/>
    <w:rsid w:val="00411A5E"/>
    <w:rsid w:val="00413C44"/>
    <w:rsid w:val="00415DA6"/>
    <w:rsid w:val="00416AA0"/>
    <w:rsid w:val="00420AAF"/>
    <w:rsid w:val="00421223"/>
    <w:rsid w:val="00421C6C"/>
    <w:rsid w:val="00421CDB"/>
    <w:rsid w:val="00432F0F"/>
    <w:rsid w:val="004366CC"/>
    <w:rsid w:val="00447C0A"/>
    <w:rsid w:val="00447F74"/>
    <w:rsid w:val="004504D6"/>
    <w:rsid w:val="004527CE"/>
    <w:rsid w:val="0045322D"/>
    <w:rsid w:val="00460F89"/>
    <w:rsid w:val="00463591"/>
    <w:rsid w:val="00484781"/>
    <w:rsid w:val="00485606"/>
    <w:rsid w:val="00490A71"/>
    <w:rsid w:val="004A377B"/>
    <w:rsid w:val="004A6CA5"/>
    <w:rsid w:val="004B2AC8"/>
    <w:rsid w:val="004C0060"/>
    <w:rsid w:val="004C3174"/>
    <w:rsid w:val="004D3C52"/>
    <w:rsid w:val="004E5528"/>
    <w:rsid w:val="004E6420"/>
    <w:rsid w:val="004F62CE"/>
    <w:rsid w:val="004F7B33"/>
    <w:rsid w:val="00511544"/>
    <w:rsid w:val="00512660"/>
    <w:rsid w:val="00517889"/>
    <w:rsid w:val="005400C7"/>
    <w:rsid w:val="00550CBB"/>
    <w:rsid w:val="0056264E"/>
    <w:rsid w:val="0056276A"/>
    <w:rsid w:val="00565414"/>
    <w:rsid w:val="00565D89"/>
    <w:rsid w:val="00573B84"/>
    <w:rsid w:val="00583620"/>
    <w:rsid w:val="00584B8E"/>
    <w:rsid w:val="00585545"/>
    <w:rsid w:val="0059137E"/>
    <w:rsid w:val="005A27F7"/>
    <w:rsid w:val="005B0D14"/>
    <w:rsid w:val="005B5F96"/>
    <w:rsid w:val="005C161B"/>
    <w:rsid w:val="005D5FFB"/>
    <w:rsid w:val="005D6AB6"/>
    <w:rsid w:val="005E1ADD"/>
    <w:rsid w:val="005F2B17"/>
    <w:rsid w:val="005F77E4"/>
    <w:rsid w:val="00600064"/>
    <w:rsid w:val="00600514"/>
    <w:rsid w:val="00624E60"/>
    <w:rsid w:val="006370D7"/>
    <w:rsid w:val="006418AC"/>
    <w:rsid w:val="006422C8"/>
    <w:rsid w:val="006424DE"/>
    <w:rsid w:val="0065662F"/>
    <w:rsid w:val="006603AB"/>
    <w:rsid w:val="006662B5"/>
    <w:rsid w:val="006773DE"/>
    <w:rsid w:val="00691521"/>
    <w:rsid w:val="00693F61"/>
    <w:rsid w:val="00697894"/>
    <w:rsid w:val="006C0027"/>
    <w:rsid w:val="006C422C"/>
    <w:rsid w:val="006D0764"/>
    <w:rsid w:val="006D3F4C"/>
    <w:rsid w:val="006E5B61"/>
    <w:rsid w:val="006F163E"/>
    <w:rsid w:val="0071106D"/>
    <w:rsid w:val="00713C35"/>
    <w:rsid w:val="00723D87"/>
    <w:rsid w:val="00730B22"/>
    <w:rsid w:val="00731809"/>
    <w:rsid w:val="00732DF1"/>
    <w:rsid w:val="00737501"/>
    <w:rsid w:val="0073756D"/>
    <w:rsid w:val="00737B18"/>
    <w:rsid w:val="00755F2F"/>
    <w:rsid w:val="007775C1"/>
    <w:rsid w:val="00780F95"/>
    <w:rsid w:val="007A594F"/>
    <w:rsid w:val="007B0ECB"/>
    <w:rsid w:val="007B5B59"/>
    <w:rsid w:val="007C0A40"/>
    <w:rsid w:val="007C2797"/>
    <w:rsid w:val="007F285B"/>
    <w:rsid w:val="00802097"/>
    <w:rsid w:val="00806A60"/>
    <w:rsid w:val="00810A84"/>
    <w:rsid w:val="00812F9E"/>
    <w:rsid w:val="008167BC"/>
    <w:rsid w:val="00816DC8"/>
    <w:rsid w:val="008173D7"/>
    <w:rsid w:val="00827364"/>
    <w:rsid w:val="008332FA"/>
    <w:rsid w:val="00834294"/>
    <w:rsid w:val="0083782E"/>
    <w:rsid w:val="00847B36"/>
    <w:rsid w:val="0085387D"/>
    <w:rsid w:val="00861AAA"/>
    <w:rsid w:val="00871804"/>
    <w:rsid w:val="00873D7B"/>
    <w:rsid w:val="00880119"/>
    <w:rsid w:val="00881C83"/>
    <w:rsid w:val="00886B31"/>
    <w:rsid w:val="00890E90"/>
    <w:rsid w:val="00893DC8"/>
    <w:rsid w:val="0089519E"/>
    <w:rsid w:val="008C5BA5"/>
    <w:rsid w:val="008C7B6D"/>
    <w:rsid w:val="008D1B6E"/>
    <w:rsid w:val="008D3802"/>
    <w:rsid w:val="008D539A"/>
    <w:rsid w:val="008D7B01"/>
    <w:rsid w:val="008D7DCF"/>
    <w:rsid w:val="008E76F2"/>
    <w:rsid w:val="00900757"/>
    <w:rsid w:val="00910062"/>
    <w:rsid w:val="0091059B"/>
    <w:rsid w:val="00911E73"/>
    <w:rsid w:val="009147CE"/>
    <w:rsid w:val="00930117"/>
    <w:rsid w:val="0093039A"/>
    <w:rsid w:val="00942C11"/>
    <w:rsid w:val="009465C3"/>
    <w:rsid w:val="009545F9"/>
    <w:rsid w:val="0096152B"/>
    <w:rsid w:val="00964807"/>
    <w:rsid w:val="009704A5"/>
    <w:rsid w:val="009718E4"/>
    <w:rsid w:val="0097441F"/>
    <w:rsid w:val="009754AD"/>
    <w:rsid w:val="00981091"/>
    <w:rsid w:val="00983419"/>
    <w:rsid w:val="009842E1"/>
    <w:rsid w:val="009850D4"/>
    <w:rsid w:val="009871D0"/>
    <w:rsid w:val="00997147"/>
    <w:rsid w:val="009A7338"/>
    <w:rsid w:val="009A77A5"/>
    <w:rsid w:val="009B3666"/>
    <w:rsid w:val="009B6A28"/>
    <w:rsid w:val="009B7756"/>
    <w:rsid w:val="009B7B10"/>
    <w:rsid w:val="009C0A9D"/>
    <w:rsid w:val="009D3335"/>
    <w:rsid w:val="009E4715"/>
    <w:rsid w:val="009E73DA"/>
    <w:rsid w:val="009F01CC"/>
    <w:rsid w:val="00A00DC2"/>
    <w:rsid w:val="00A03497"/>
    <w:rsid w:val="00A36CF5"/>
    <w:rsid w:val="00A373D6"/>
    <w:rsid w:val="00A44AD6"/>
    <w:rsid w:val="00A45A7A"/>
    <w:rsid w:val="00A810BD"/>
    <w:rsid w:val="00A87F78"/>
    <w:rsid w:val="00A902F2"/>
    <w:rsid w:val="00A91A54"/>
    <w:rsid w:val="00A94A43"/>
    <w:rsid w:val="00A94B2F"/>
    <w:rsid w:val="00AB7E1B"/>
    <w:rsid w:val="00AC52A6"/>
    <w:rsid w:val="00AC7F4F"/>
    <w:rsid w:val="00AD1B4C"/>
    <w:rsid w:val="00AD3173"/>
    <w:rsid w:val="00AD4B57"/>
    <w:rsid w:val="00AD4B6E"/>
    <w:rsid w:val="00AE3A43"/>
    <w:rsid w:val="00AE5CA4"/>
    <w:rsid w:val="00AE608D"/>
    <w:rsid w:val="00AF2109"/>
    <w:rsid w:val="00B02452"/>
    <w:rsid w:val="00B02658"/>
    <w:rsid w:val="00B0564C"/>
    <w:rsid w:val="00B06A97"/>
    <w:rsid w:val="00B106D3"/>
    <w:rsid w:val="00B148F8"/>
    <w:rsid w:val="00B23A1C"/>
    <w:rsid w:val="00B23E4E"/>
    <w:rsid w:val="00B306FA"/>
    <w:rsid w:val="00B30902"/>
    <w:rsid w:val="00B3772F"/>
    <w:rsid w:val="00B419E9"/>
    <w:rsid w:val="00B429F7"/>
    <w:rsid w:val="00B508AB"/>
    <w:rsid w:val="00B73220"/>
    <w:rsid w:val="00B73992"/>
    <w:rsid w:val="00B7564E"/>
    <w:rsid w:val="00B94F2F"/>
    <w:rsid w:val="00BA4172"/>
    <w:rsid w:val="00BB0E27"/>
    <w:rsid w:val="00BC033C"/>
    <w:rsid w:val="00BC35A7"/>
    <w:rsid w:val="00BC67D5"/>
    <w:rsid w:val="00BC6D44"/>
    <w:rsid w:val="00BE3159"/>
    <w:rsid w:val="00BF711C"/>
    <w:rsid w:val="00BF7C01"/>
    <w:rsid w:val="00C43089"/>
    <w:rsid w:val="00C528AB"/>
    <w:rsid w:val="00C6326A"/>
    <w:rsid w:val="00C63B5A"/>
    <w:rsid w:val="00C70C65"/>
    <w:rsid w:val="00C73C33"/>
    <w:rsid w:val="00C91C76"/>
    <w:rsid w:val="00C977ED"/>
    <w:rsid w:val="00CA19CD"/>
    <w:rsid w:val="00CA1C04"/>
    <w:rsid w:val="00CB1DA7"/>
    <w:rsid w:val="00CB2922"/>
    <w:rsid w:val="00CB572C"/>
    <w:rsid w:val="00CB7939"/>
    <w:rsid w:val="00CD1623"/>
    <w:rsid w:val="00CE50C7"/>
    <w:rsid w:val="00CF3920"/>
    <w:rsid w:val="00CF4E00"/>
    <w:rsid w:val="00CF527E"/>
    <w:rsid w:val="00D00D33"/>
    <w:rsid w:val="00D036A8"/>
    <w:rsid w:val="00D061F1"/>
    <w:rsid w:val="00D170BF"/>
    <w:rsid w:val="00D37626"/>
    <w:rsid w:val="00D500AE"/>
    <w:rsid w:val="00D54755"/>
    <w:rsid w:val="00D54E7A"/>
    <w:rsid w:val="00D56C4C"/>
    <w:rsid w:val="00D56E41"/>
    <w:rsid w:val="00D640EF"/>
    <w:rsid w:val="00D65789"/>
    <w:rsid w:val="00D6619F"/>
    <w:rsid w:val="00D66A24"/>
    <w:rsid w:val="00D82175"/>
    <w:rsid w:val="00D87371"/>
    <w:rsid w:val="00D90C17"/>
    <w:rsid w:val="00D93927"/>
    <w:rsid w:val="00D9511D"/>
    <w:rsid w:val="00D96301"/>
    <w:rsid w:val="00DA3CD6"/>
    <w:rsid w:val="00DB0A7A"/>
    <w:rsid w:val="00DB228A"/>
    <w:rsid w:val="00DD1201"/>
    <w:rsid w:val="00DD292B"/>
    <w:rsid w:val="00DD3F52"/>
    <w:rsid w:val="00DF3D0F"/>
    <w:rsid w:val="00DF5A87"/>
    <w:rsid w:val="00DF60A8"/>
    <w:rsid w:val="00DF75F8"/>
    <w:rsid w:val="00DF7982"/>
    <w:rsid w:val="00E017C4"/>
    <w:rsid w:val="00E057DF"/>
    <w:rsid w:val="00E100E5"/>
    <w:rsid w:val="00E209F2"/>
    <w:rsid w:val="00E321DB"/>
    <w:rsid w:val="00E35D18"/>
    <w:rsid w:val="00E37C6A"/>
    <w:rsid w:val="00E45762"/>
    <w:rsid w:val="00E537F6"/>
    <w:rsid w:val="00E60CFD"/>
    <w:rsid w:val="00E62B11"/>
    <w:rsid w:val="00E64EAC"/>
    <w:rsid w:val="00E67429"/>
    <w:rsid w:val="00E7133B"/>
    <w:rsid w:val="00E7254E"/>
    <w:rsid w:val="00E74E2E"/>
    <w:rsid w:val="00E767A4"/>
    <w:rsid w:val="00E76C6F"/>
    <w:rsid w:val="00E803B3"/>
    <w:rsid w:val="00E91DBD"/>
    <w:rsid w:val="00E9322E"/>
    <w:rsid w:val="00E9471E"/>
    <w:rsid w:val="00E94E92"/>
    <w:rsid w:val="00EB1E02"/>
    <w:rsid w:val="00EB1EF8"/>
    <w:rsid w:val="00EB5004"/>
    <w:rsid w:val="00EB66B1"/>
    <w:rsid w:val="00ED406E"/>
    <w:rsid w:val="00EE1813"/>
    <w:rsid w:val="00EE3ECA"/>
    <w:rsid w:val="00F21436"/>
    <w:rsid w:val="00F258AF"/>
    <w:rsid w:val="00F367F1"/>
    <w:rsid w:val="00F419B2"/>
    <w:rsid w:val="00F45E34"/>
    <w:rsid w:val="00F51198"/>
    <w:rsid w:val="00F62C27"/>
    <w:rsid w:val="00F6480C"/>
    <w:rsid w:val="00F662A8"/>
    <w:rsid w:val="00F67FC9"/>
    <w:rsid w:val="00F705A4"/>
    <w:rsid w:val="00F73A8D"/>
    <w:rsid w:val="00F75128"/>
    <w:rsid w:val="00F96598"/>
    <w:rsid w:val="00FA1353"/>
    <w:rsid w:val="00FA1736"/>
    <w:rsid w:val="00FB01C4"/>
    <w:rsid w:val="00FB2D84"/>
    <w:rsid w:val="00FC4266"/>
    <w:rsid w:val="00FC7898"/>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D9C2"/>
  <w15:docId w15:val="{B50C1FFD-1005-452F-8FB5-37598953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25"/>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Default">
    <w:name w:val="Default"/>
    <w:rsid w:val="009A7338"/>
    <w:pPr>
      <w:autoSpaceDE w:val="0"/>
      <w:autoSpaceDN w:val="0"/>
      <w:adjustRightInd w:val="0"/>
      <w:spacing w:after="0" w:line="240" w:lineRule="auto"/>
    </w:pPr>
    <w:rPr>
      <w:color w:val="000000"/>
    </w:rPr>
  </w:style>
  <w:style w:type="paragraph" w:styleId="ListParagraph">
    <w:name w:val="List Paragraph"/>
    <w:basedOn w:val="Normal"/>
    <w:uiPriority w:val="34"/>
    <w:qFormat/>
    <w:rsid w:val="009E73DA"/>
    <w:pPr>
      <w:ind w:left="720"/>
      <w:contextualSpacing/>
    </w:pPr>
  </w:style>
  <w:style w:type="character" w:styleId="Hyperlink">
    <w:name w:val="Hyperlink"/>
    <w:basedOn w:val="DefaultParagraphFont"/>
    <w:uiPriority w:val="99"/>
    <w:unhideWhenUsed/>
    <w:rsid w:val="00624E60"/>
    <w:rPr>
      <w:color w:val="0000FF" w:themeColor="hyperlink"/>
      <w:u w:val="single"/>
    </w:rPr>
  </w:style>
  <w:style w:type="character" w:styleId="UnresolvedMention">
    <w:name w:val="Unresolved Mention"/>
    <w:basedOn w:val="DefaultParagraphFont"/>
    <w:uiPriority w:val="99"/>
    <w:semiHidden/>
    <w:unhideWhenUsed/>
    <w:rsid w:val="0088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4972">
      <w:bodyDiv w:val="1"/>
      <w:marLeft w:val="0"/>
      <w:marRight w:val="0"/>
      <w:marTop w:val="0"/>
      <w:marBottom w:val="0"/>
      <w:divBdr>
        <w:top w:val="none" w:sz="0" w:space="0" w:color="auto"/>
        <w:left w:val="none" w:sz="0" w:space="0" w:color="auto"/>
        <w:bottom w:val="none" w:sz="0" w:space="0" w:color="auto"/>
        <w:right w:val="none" w:sz="0" w:space="0" w:color="auto"/>
      </w:divBdr>
    </w:div>
    <w:div w:id="216204615">
      <w:bodyDiv w:val="1"/>
      <w:marLeft w:val="0"/>
      <w:marRight w:val="0"/>
      <w:marTop w:val="0"/>
      <w:marBottom w:val="0"/>
      <w:divBdr>
        <w:top w:val="none" w:sz="0" w:space="0" w:color="auto"/>
        <w:left w:val="none" w:sz="0" w:space="0" w:color="auto"/>
        <w:bottom w:val="none" w:sz="0" w:space="0" w:color="auto"/>
        <w:right w:val="none" w:sz="0" w:space="0" w:color="auto"/>
      </w:divBdr>
    </w:div>
    <w:div w:id="869301670">
      <w:bodyDiv w:val="1"/>
      <w:marLeft w:val="0"/>
      <w:marRight w:val="0"/>
      <w:marTop w:val="0"/>
      <w:marBottom w:val="0"/>
      <w:divBdr>
        <w:top w:val="none" w:sz="0" w:space="0" w:color="auto"/>
        <w:left w:val="none" w:sz="0" w:space="0" w:color="auto"/>
        <w:bottom w:val="none" w:sz="0" w:space="0" w:color="auto"/>
        <w:right w:val="none" w:sz="0" w:space="0" w:color="auto"/>
      </w:divBdr>
    </w:div>
    <w:div w:id="10261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re.hud.ac.uk/en/persons/simon-woolham/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hud.ac.uk/media/assets/document/research/ceada/SimonWoolham-InSearchoftheShortcuts-web.pdf" TargetMode="External"/><Relationship Id="rId5" Type="http://schemas.openxmlformats.org/officeDocument/2006/relationships/hyperlink" Target="mailto:s.woolham@hud.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Booth</dc:creator>
  <cp:keywords/>
  <dc:description/>
  <cp:lastModifiedBy>Simon Woolham</cp:lastModifiedBy>
  <cp:revision>2</cp:revision>
  <cp:lastPrinted>2021-03-19T15:59:00Z</cp:lastPrinted>
  <dcterms:created xsi:type="dcterms:W3CDTF">2023-07-17T11:57:00Z</dcterms:created>
  <dcterms:modified xsi:type="dcterms:W3CDTF">2023-07-17T11:57:00Z</dcterms:modified>
</cp:coreProperties>
</file>